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1304" w:type="dxa"/>
        <w:shd w:val="clear" w:color="auto" w:fill="C60821" w:themeFill="accent1"/>
        <w:tblLook w:val="04A0" w:firstRow="1" w:lastRow="0" w:firstColumn="1" w:lastColumn="0" w:noHBand="0" w:noVBand="1"/>
      </w:tblPr>
      <w:tblGrid>
        <w:gridCol w:w="680"/>
        <w:gridCol w:w="6335"/>
        <w:gridCol w:w="680"/>
      </w:tblGrid>
      <w:tr w:rsidR="00CC2E27" w:rsidTr="005B716B">
        <w:trPr>
          <w:trHeight w:hRule="exact" w:val="482"/>
        </w:trPr>
        <w:tc>
          <w:tcPr>
            <w:tcW w:w="680" w:type="dxa"/>
            <w:shd w:val="clear" w:color="auto" w:fill="C60821" w:themeFill="accent1"/>
          </w:tcPr>
          <w:p w:rsidR="00CC2E27" w:rsidRPr="00CC2E27" w:rsidRDefault="00CC2E27" w:rsidP="00CC2E27"/>
        </w:tc>
        <w:tc>
          <w:tcPr>
            <w:tcW w:w="0" w:type="auto"/>
            <w:shd w:val="clear" w:color="auto" w:fill="C60821" w:themeFill="accent1"/>
          </w:tcPr>
          <w:p w:rsidR="00CC2E27" w:rsidRPr="00CC2E27" w:rsidRDefault="00CC2E27" w:rsidP="00CC2E27"/>
        </w:tc>
        <w:tc>
          <w:tcPr>
            <w:tcW w:w="680" w:type="dxa"/>
            <w:shd w:val="clear" w:color="auto" w:fill="C60821" w:themeFill="accent1"/>
          </w:tcPr>
          <w:p w:rsidR="00CC2E27" w:rsidRPr="00CC2E27" w:rsidRDefault="00CC2E27" w:rsidP="00CC2E27"/>
        </w:tc>
      </w:tr>
      <w:tr w:rsidR="00CC2E27" w:rsidTr="00CC2E27">
        <w:tc>
          <w:tcPr>
            <w:tcW w:w="680" w:type="dxa"/>
            <w:shd w:val="clear" w:color="auto" w:fill="C60821" w:themeFill="accent1"/>
          </w:tcPr>
          <w:p w:rsidR="00CC2E27" w:rsidRPr="00CC2E27" w:rsidRDefault="00CC2E27" w:rsidP="00CC2E27"/>
        </w:tc>
        <w:tc>
          <w:tcPr>
            <w:tcW w:w="0" w:type="auto"/>
            <w:shd w:val="clear" w:color="auto" w:fill="C60821" w:themeFill="accent1"/>
          </w:tcPr>
          <w:p w:rsidR="00CC2E27" w:rsidRDefault="008970F7" w:rsidP="00CC2E27">
            <w:pPr>
              <w:pStyle w:val="Untertitel"/>
            </w:pPr>
            <w:r>
              <w:t xml:space="preserve">Gynäkologie und </w:t>
            </w:r>
            <w:r w:rsidR="00973105">
              <w:t>Geburtshilfe</w:t>
            </w:r>
          </w:p>
          <w:p w:rsidR="00CC2E27" w:rsidRPr="00CC2E27" w:rsidRDefault="00973105" w:rsidP="005B7628">
            <w:pPr>
              <w:pStyle w:val="Titel"/>
            </w:pPr>
            <w:r>
              <w:t xml:space="preserve">Anmeldung zur </w:t>
            </w:r>
            <w:r w:rsidR="005B7628">
              <w:br/>
              <w:t>Ultraschall-Diagnostik</w:t>
            </w:r>
          </w:p>
        </w:tc>
        <w:tc>
          <w:tcPr>
            <w:tcW w:w="680" w:type="dxa"/>
            <w:shd w:val="clear" w:color="auto" w:fill="C60821" w:themeFill="accent1"/>
          </w:tcPr>
          <w:p w:rsidR="00CC2E27" w:rsidRPr="00CC2E27" w:rsidRDefault="00CC2E27" w:rsidP="00CC2E27"/>
        </w:tc>
      </w:tr>
      <w:tr w:rsidR="00CC2E27" w:rsidTr="007F601A">
        <w:trPr>
          <w:trHeight w:hRule="exact" w:val="527"/>
        </w:trPr>
        <w:tc>
          <w:tcPr>
            <w:tcW w:w="680" w:type="dxa"/>
            <w:shd w:val="clear" w:color="auto" w:fill="C60821" w:themeFill="accent1"/>
          </w:tcPr>
          <w:p w:rsidR="00CC2E27" w:rsidRPr="00CC2E27" w:rsidRDefault="00CC2E27" w:rsidP="00CC2E27"/>
        </w:tc>
        <w:tc>
          <w:tcPr>
            <w:tcW w:w="0" w:type="auto"/>
            <w:shd w:val="clear" w:color="auto" w:fill="C60821" w:themeFill="accent1"/>
          </w:tcPr>
          <w:p w:rsidR="00CC2E27" w:rsidRPr="00CC2E27" w:rsidRDefault="00CC2E27" w:rsidP="00CC2E27"/>
        </w:tc>
        <w:tc>
          <w:tcPr>
            <w:tcW w:w="680" w:type="dxa"/>
            <w:shd w:val="clear" w:color="auto" w:fill="C60821" w:themeFill="accent1"/>
          </w:tcPr>
          <w:p w:rsidR="00CC2E27" w:rsidRPr="00CC2E27" w:rsidRDefault="00CC2E27" w:rsidP="00CC2E27"/>
        </w:tc>
      </w:tr>
      <w:tr w:rsidR="007F601A" w:rsidTr="007B5270">
        <w:trPr>
          <w:trHeight w:hRule="exact" w:val="431"/>
        </w:trPr>
        <w:tc>
          <w:tcPr>
            <w:tcW w:w="680" w:type="dxa"/>
            <w:shd w:val="clear" w:color="auto" w:fill="auto"/>
          </w:tcPr>
          <w:p w:rsidR="007F601A" w:rsidRPr="00CC2E27" w:rsidRDefault="007F601A" w:rsidP="00CC2E27"/>
        </w:tc>
        <w:tc>
          <w:tcPr>
            <w:tcW w:w="0" w:type="auto"/>
            <w:shd w:val="clear" w:color="auto" w:fill="auto"/>
          </w:tcPr>
          <w:p w:rsidR="007F601A" w:rsidRPr="00CC2E27" w:rsidRDefault="007F601A" w:rsidP="00CC2E27"/>
        </w:tc>
        <w:tc>
          <w:tcPr>
            <w:tcW w:w="680" w:type="dxa"/>
            <w:shd w:val="clear" w:color="auto" w:fill="auto"/>
          </w:tcPr>
          <w:p w:rsidR="007F601A" w:rsidRPr="00CC2E27" w:rsidRDefault="007F601A" w:rsidP="00CC2E27"/>
        </w:tc>
      </w:tr>
    </w:tbl>
    <w:p w:rsidR="00B672B8" w:rsidRDefault="00B672B8" w:rsidP="00B672B8">
      <w:pPr>
        <w:rPr>
          <w:rFonts w:asciiTheme="majorHAnsi" w:hAnsiTheme="majorHAnsi" w:cstheme="majorHAnsi"/>
        </w:rPr>
      </w:pPr>
    </w:p>
    <w:p w:rsidR="005B7628" w:rsidRPr="00973105" w:rsidRDefault="005B7628" w:rsidP="00B672B8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73105" w:rsidRPr="00973105" w:rsidTr="007F3F2B">
        <w:tc>
          <w:tcPr>
            <w:tcW w:w="2265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73105">
              <w:rPr>
                <w:rFonts w:asciiTheme="majorHAnsi" w:hAnsiTheme="majorHAnsi" w:cstheme="majorHAnsi"/>
                <w:b/>
              </w:rPr>
              <w:t>Patientendaten</w:t>
            </w:r>
          </w:p>
        </w:tc>
        <w:tc>
          <w:tcPr>
            <w:tcW w:w="2265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6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6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73105" w:rsidRPr="00973105" w:rsidTr="007F3F2B">
        <w:tc>
          <w:tcPr>
            <w:tcW w:w="2265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2265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</w:rPr>
            </w:r>
            <w:r w:rsidRPr="00973105">
              <w:rPr>
                <w:rFonts w:asciiTheme="majorHAnsi" w:hAnsiTheme="majorHAnsi" w:cstheme="majorHAnsi"/>
              </w:rPr>
              <w:fldChar w:fldCharType="separate"/>
            </w:r>
            <w:bookmarkStart w:id="0" w:name="_GoBack"/>
            <w:bookmarkEnd w:id="0"/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266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t>Adresse</w:t>
            </w:r>
          </w:p>
        </w:tc>
        <w:tc>
          <w:tcPr>
            <w:tcW w:w="2266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</w:rPr>
            </w:r>
            <w:r w:rsidRPr="00973105">
              <w:rPr>
                <w:rFonts w:asciiTheme="majorHAnsi" w:hAnsiTheme="majorHAnsi" w:cstheme="majorHAnsi"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73105" w:rsidRPr="00973105" w:rsidTr="007F3F2B">
        <w:tc>
          <w:tcPr>
            <w:tcW w:w="2265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t>evtl. Ledigname</w:t>
            </w:r>
          </w:p>
        </w:tc>
        <w:tc>
          <w:tcPr>
            <w:tcW w:w="2265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</w:rPr>
            </w:r>
            <w:r w:rsidRPr="00973105">
              <w:rPr>
                <w:rFonts w:asciiTheme="majorHAnsi" w:hAnsiTheme="majorHAnsi" w:cstheme="majorHAnsi"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266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t>PLZ/Ort</w:t>
            </w:r>
          </w:p>
        </w:tc>
        <w:tc>
          <w:tcPr>
            <w:tcW w:w="2266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</w:rPr>
            </w:r>
            <w:r w:rsidRPr="00973105">
              <w:rPr>
                <w:rFonts w:asciiTheme="majorHAnsi" w:hAnsiTheme="majorHAnsi" w:cstheme="majorHAnsi"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73105" w:rsidRPr="00973105" w:rsidTr="007F3F2B">
        <w:tc>
          <w:tcPr>
            <w:tcW w:w="2265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t>Vorname</w:t>
            </w:r>
          </w:p>
        </w:tc>
        <w:tc>
          <w:tcPr>
            <w:tcW w:w="2265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</w:rPr>
            </w:r>
            <w:r w:rsidRPr="00973105">
              <w:rPr>
                <w:rFonts w:asciiTheme="majorHAnsi" w:hAnsiTheme="majorHAnsi" w:cstheme="majorHAnsi"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266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t>Telefon</w:t>
            </w:r>
          </w:p>
        </w:tc>
        <w:tc>
          <w:tcPr>
            <w:tcW w:w="2266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</w:rPr>
            </w:r>
            <w:r w:rsidRPr="00973105">
              <w:rPr>
                <w:rFonts w:asciiTheme="majorHAnsi" w:hAnsiTheme="majorHAnsi" w:cstheme="majorHAnsi"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73105" w:rsidRPr="00973105" w:rsidTr="007F3F2B">
        <w:tc>
          <w:tcPr>
            <w:tcW w:w="2265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t>Geburtsdatum</w:t>
            </w:r>
          </w:p>
        </w:tc>
        <w:tc>
          <w:tcPr>
            <w:tcW w:w="2265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</w:rPr>
            </w:r>
            <w:r w:rsidRPr="00973105">
              <w:rPr>
                <w:rFonts w:asciiTheme="majorHAnsi" w:hAnsiTheme="majorHAnsi" w:cstheme="majorHAnsi"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266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973105" w:rsidRPr="00973105" w:rsidTr="007F3F2B">
        <w:tc>
          <w:tcPr>
            <w:tcW w:w="2265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t>Versicherung</w:t>
            </w:r>
          </w:p>
        </w:tc>
        <w:tc>
          <w:tcPr>
            <w:tcW w:w="2265" w:type="dxa"/>
          </w:tcPr>
          <w:p w:rsidR="00973105" w:rsidRPr="00973105" w:rsidRDefault="00E94E18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1E656F">
              <w:rPr>
                <w:rFonts w:asciiTheme="majorHAnsi" w:hAnsiTheme="majorHAnsi" w:cstheme="majorHAnsi"/>
              </w:rPr>
            </w:r>
            <w:r w:rsidR="001E656F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"/>
            <w:r w:rsidR="00973105" w:rsidRPr="00973105">
              <w:rPr>
                <w:rFonts w:asciiTheme="majorHAnsi" w:hAnsiTheme="majorHAnsi" w:cstheme="majorHAnsi"/>
              </w:rPr>
              <w:t xml:space="preserve"> Allgemein</w:t>
            </w:r>
          </w:p>
        </w:tc>
        <w:tc>
          <w:tcPr>
            <w:tcW w:w="2266" w:type="dxa"/>
          </w:tcPr>
          <w:p w:rsidR="00973105" w:rsidRPr="00973105" w:rsidRDefault="00E94E18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1E656F">
              <w:rPr>
                <w:rFonts w:asciiTheme="majorHAnsi" w:hAnsiTheme="majorHAnsi" w:cstheme="majorHAnsi"/>
              </w:rPr>
            </w:r>
            <w:r w:rsidR="001E656F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Pr="00973105">
              <w:rPr>
                <w:rFonts w:asciiTheme="majorHAnsi" w:hAnsiTheme="majorHAnsi" w:cstheme="majorHAnsi"/>
              </w:rPr>
              <w:t xml:space="preserve"> </w:t>
            </w:r>
            <w:r w:rsidR="00973105" w:rsidRPr="00973105">
              <w:rPr>
                <w:rFonts w:asciiTheme="majorHAnsi" w:hAnsiTheme="majorHAnsi" w:cstheme="majorHAnsi"/>
              </w:rPr>
              <w:t xml:space="preserve"> Halbprivat</w:t>
            </w:r>
          </w:p>
        </w:tc>
        <w:tc>
          <w:tcPr>
            <w:tcW w:w="2266" w:type="dxa"/>
          </w:tcPr>
          <w:p w:rsidR="00973105" w:rsidRPr="00973105" w:rsidRDefault="00E94E18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1E656F">
              <w:rPr>
                <w:rFonts w:asciiTheme="majorHAnsi" w:hAnsiTheme="majorHAnsi" w:cstheme="majorHAnsi"/>
              </w:rPr>
            </w:r>
            <w:r w:rsidR="001E656F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Pr="00973105">
              <w:rPr>
                <w:rFonts w:asciiTheme="majorHAnsi" w:hAnsiTheme="majorHAnsi" w:cstheme="majorHAnsi"/>
              </w:rPr>
              <w:t xml:space="preserve"> </w:t>
            </w:r>
            <w:r w:rsidR="00973105" w:rsidRPr="00973105">
              <w:rPr>
                <w:rFonts w:asciiTheme="majorHAnsi" w:hAnsiTheme="majorHAnsi" w:cstheme="majorHAnsi"/>
              </w:rPr>
              <w:t xml:space="preserve"> Privat</w:t>
            </w:r>
          </w:p>
        </w:tc>
      </w:tr>
    </w:tbl>
    <w:p w:rsidR="00973105" w:rsidRDefault="00973105" w:rsidP="00973105">
      <w:pPr>
        <w:rPr>
          <w:rFonts w:asciiTheme="majorHAnsi" w:hAnsiTheme="majorHAnsi" w:cstheme="majorHAnsi"/>
        </w:rPr>
      </w:pPr>
    </w:p>
    <w:p w:rsidR="008970F7" w:rsidRPr="008970F7" w:rsidRDefault="008970F7" w:rsidP="00973105">
      <w:pPr>
        <w:rPr>
          <w:rFonts w:asciiTheme="majorHAnsi" w:hAnsiTheme="majorHAnsi" w:cstheme="majorHAnsi"/>
          <w:b/>
          <w:sz w:val="26"/>
          <w:szCs w:val="26"/>
        </w:rPr>
      </w:pPr>
      <w:r w:rsidRPr="008970F7">
        <w:rPr>
          <w:rFonts w:asciiTheme="majorHAnsi" w:hAnsiTheme="majorHAnsi" w:cstheme="majorHAnsi"/>
          <w:b/>
          <w:sz w:val="26"/>
          <w:szCs w:val="26"/>
        </w:rPr>
        <w:t>Ultraschall Geburtshilfe</w:t>
      </w:r>
    </w:p>
    <w:p w:rsidR="008970F7" w:rsidRPr="00973105" w:rsidRDefault="008970F7" w:rsidP="00973105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73105" w:rsidRPr="00973105" w:rsidTr="007F3F2B">
        <w:tc>
          <w:tcPr>
            <w:tcW w:w="2265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73105">
              <w:rPr>
                <w:rFonts w:asciiTheme="majorHAnsi" w:hAnsiTheme="majorHAnsi" w:cstheme="majorHAnsi"/>
                <w:b/>
              </w:rPr>
              <w:t xml:space="preserve">Grav </w:t>
            </w:r>
            <w:r w:rsidRPr="00973105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73105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  <w:b/>
              </w:rPr>
            </w:r>
            <w:r w:rsidRPr="00973105">
              <w:rPr>
                <w:rFonts w:asciiTheme="majorHAnsi" w:hAnsiTheme="majorHAnsi" w:cstheme="majorHAnsi"/>
                <w:b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</w:rPr>
              <w:fldChar w:fldCharType="end"/>
            </w:r>
            <w:bookmarkEnd w:id="2"/>
          </w:p>
        </w:tc>
        <w:tc>
          <w:tcPr>
            <w:tcW w:w="2265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73105">
              <w:rPr>
                <w:rFonts w:asciiTheme="majorHAnsi" w:hAnsiTheme="majorHAnsi" w:cstheme="majorHAnsi"/>
                <w:b/>
              </w:rPr>
              <w:t xml:space="preserve">Para </w:t>
            </w:r>
            <w:r w:rsidRPr="00973105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  <w:b/>
              </w:rPr>
            </w:r>
            <w:r w:rsidRPr="00973105">
              <w:rPr>
                <w:rFonts w:asciiTheme="majorHAnsi" w:hAnsiTheme="majorHAnsi" w:cstheme="majorHAnsi"/>
                <w:b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</w:rPr>
              <w:fldChar w:fldCharType="end"/>
            </w:r>
          </w:p>
        </w:tc>
        <w:tc>
          <w:tcPr>
            <w:tcW w:w="2266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73105">
              <w:rPr>
                <w:rFonts w:asciiTheme="majorHAnsi" w:hAnsiTheme="majorHAnsi" w:cstheme="majorHAnsi"/>
                <w:b/>
              </w:rPr>
              <w:t xml:space="preserve">LP </w:t>
            </w:r>
            <w:r w:rsidRPr="00973105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  <w:b/>
              </w:rPr>
            </w:r>
            <w:r w:rsidRPr="00973105">
              <w:rPr>
                <w:rFonts w:asciiTheme="majorHAnsi" w:hAnsiTheme="majorHAnsi" w:cstheme="majorHAnsi"/>
                <w:b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</w:rPr>
              <w:fldChar w:fldCharType="end"/>
            </w:r>
          </w:p>
        </w:tc>
        <w:tc>
          <w:tcPr>
            <w:tcW w:w="2266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73105">
              <w:rPr>
                <w:rFonts w:asciiTheme="majorHAnsi" w:hAnsiTheme="majorHAnsi" w:cstheme="majorHAnsi"/>
                <w:b/>
              </w:rPr>
              <w:t xml:space="preserve">ET </w:t>
            </w:r>
            <w:r w:rsidRPr="00973105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  <w:b/>
              </w:rPr>
            </w:r>
            <w:r w:rsidRPr="00973105">
              <w:rPr>
                <w:rFonts w:asciiTheme="majorHAnsi" w:hAnsiTheme="majorHAnsi" w:cstheme="majorHAnsi"/>
                <w:b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973105" w:rsidRPr="00973105" w:rsidTr="007F3F2B">
        <w:tc>
          <w:tcPr>
            <w:tcW w:w="2265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D311BC" w:rsidRPr="00973105" w:rsidTr="007F3F2B">
        <w:tc>
          <w:tcPr>
            <w:tcW w:w="2265" w:type="dxa"/>
          </w:tcPr>
          <w:p w:rsidR="00D311BC" w:rsidRPr="00D311BC" w:rsidRDefault="00D311BC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D311BC">
              <w:rPr>
                <w:rFonts w:asciiTheme="majorHAnsi" w:hAnsiTheme="majorHAnsi" w:cstheme="majorHAnsi"/>
                <w:b/>
              </w:rPr>
              <w:t>Anamnese:</w:t>
            </w:r>
          </w:p>
        </w:tc>
        <w:tc>
          <w:tcPr>
            <w:tcW w:w="2265" w:type="dxa"/>
          </w:tcPr>
          <w:p w:rsidR="00D311BC" w:rsidRPr="00973105" w:rsidRDefault="00D311BC" w:rsidP="007F3F2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:rsidR="00D311BC" w:rsidRPr="00973105" w:rsidRDefault="00D311BC" w:rsidP="007F3F2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:rsidR="00D311BC" w:rsidRPr="00973105" w:rsidRDefault="00D311BC" w:rsidP="007F3F2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D311BC" w:rsidRPr="00973105" w:rsidTr="00CA2BAD">
        <w:tc>
          <w:tcPr>
            <w:tcW w:w="9062" w:type="dxa"/>
            <w:gridSpan w:val="4"/>
          </w:tcPr>
          <w:p w:rsidR="00D311BC" w:rsidRPr="00973105" w:rsidRDefault="00D311BC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  <w:b/>
              </w:rPr>
            </w:r>
            <w:r w:rsidRPr="00973105">
              <w:rPr>
                <w:rFonts w:asciiTheme="majorHAnsi" w:hAnsiTheme="majorHAnsi" w:cstheme="majorHAnsi"/>
                <w:b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D311BC" w:rsidRPr="00973105" w:rsidTr="007F3F2B">
        <w:tc>
          <w:tcPr>
            <w:tcW w:w="2265" w:type="dxa"/>
          </w:tcPr>
          <w:p w:rsidR="00D311BC" w:rsidRPr="00973105" w:rsidRDefault="00D311BC" w:rsidP="007F3F2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:rsidR="00D311BC" w:rsidRPr="00973105" w:rsidRDefault="00D311BC" w:rsidP="007F3F2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:rsidR="00D311BC" w:rsidRPr="00973105" w:rsidRDefault="00D311BC" w:rsidP="007F3F2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:rsidR="00D311BC" w:rsidRPr="00973105" w:rsidRDefault="00D311BC" w:rsidP="007F3F2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973105" w:rsidRPr="00973105" w:rsidTr="007F3F2B">
        <w:tc>
          <w:tcPr>
            <w:tcW w:w="9062" w:type="dxa"/>
            <w:gridSpan w:val="4"/>
          </w:tcPr>
          <w:p w:rsidR="00973105" w:rsidRPr="00973105" w:rsidRDefault="005B7628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Anmeldung für</w:t>
            </w:r>
          </w:p>
        </w:tc>
      </w:tr>
      <w:tr w:rsidR="00973105" w:rsidRPr="00973105" w:rsidTr="007F3F2B">
        <w:tc>
          <w:tcPr>
            <w:tcW w:w="9062" w:type="dxa"/>
            <w:gridSpan w:val="4"/>
          </w:tcPr>
          <w:p w:rsidR="00973105" w:rsidRPr="00973105" w:rsidRDefault="00E94E18" w:rsidP="00EA2A92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1E656F">
              <w:rPr>
                <w:rFonts w:asciiTheme="majorHAnsi" w:hAnsiTheme="majorHAnsi" w:cstheme="majorHAnsi"/>
              </w:rPr>
            </w:r>
            <w:r w:rsidR="001E656F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="005B7628">
              <w:rPr>
                <w:rFonts w:asciiTheme="majorHAnsi" w:hAnsiTheme="majorHAnsi" w:cstheme="majorHAnsi"/>
              </w:rPr>
              <w:t xml:space="preserve"> 1. US (11. –</w:t>
            </w:r>
            <w:r w:rsidR="00EA2A92">
              <w:rPr>
                <w:rFonts w:asciiTheme="majorHAnsi" w:hAnsiTheme="majorHAnsi" w:cstheme="majorHAnsi"/>
              </w:rPr>
              <w:t xml:space="preserve"> 13. SSW)</w:t>
            </w:r>
          </w:p>
        </w:tc>
      </w:tr>
      <w:tr w:rsidR="00EA2A92" w:rsidRPr="00973105" w:rsidTr="007F3F2B">
        <w:tc>
          <w:tcPr>
            <w:tcW w:w="9062" w:type="dxa"/>
            <w:gridSpan w:val="4"/>
          </w:tcPr>
          <w:p w:rsidR="00EA2A92" w:rsidRDefault="00EA2A92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1E656F">
              <w:rPr>
                <w:rFonts w:asciiTheme="majorHAnsi" w:hAnsiTheme="majorHAnsi" w:cstheme="majorHAnsi"/>
              </w:rPr>
            </w:r>
            <w:r w:rsidR="001E656F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ETT</w:t>
            </w:r>
          </w:p>
        </w:tc>
      </w:tr>
      <w:tr w:rsidR="00973105" w:rsidRPr="00973105" w:rsidTr="007F3F2B">
        <w:tc>
          <w:tcPr>
            <w:tcW w:w="9062" w:type="dxa"/>
            <w:gridSpan w:val="4"/>
          </w:tcPr>
          <w:p w:rsidR="00973105" w:rsidRPr="00973105" w:rsidRDefault="005B7628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1E656F">
              <w:rPr>
                <w:rFonts w:asciiTheme="majorHAnsi" w:hAnsiTheme="majorHAnsi" w:cstheme="majorHAnsi"/>
              </w:rPr>
            </w:r>
            <w:r w:rsidR="001E656F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2. US (21. – 23. SSW)</w:t>
            </w:r>
          </w:p>
        </w:tc>
      </w:tr>
      <w:tr w:rsidR="00D31E3C" w:rsidRPr="00973105" w:rsidTr="00A774ED">
        <w:tc>
          <w:tcPr>
            <w:tcW w:w="9062" w:type="dxa"/>
            <w:gridSpan w:val="4"/>
          </w:tcPr>
          <w:p w:rsidR="00D31E3C" w:rsidRPr="00973105" w:rsidRDefault="00D31E3C" w:rsidP="00A774ED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1E656F">
              <w:rPr>
                <w:rFonts w:asciiTheme="majorHAnsi" w:hAnsiTheme="majorHAnsi" w:cstheme="majorHAnsi"/>
              </w:rPr>
            </w:r>
            <w:r w:rsidR="001E656F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SS-US, Fragestellung: </w:t>
            </w:r>
            <w:r w:rsidRPr="009731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</w:rPr>
            </w:r>
            <w:r w:rsidRPr="00973105">
              <w:rPr>
                <w:rFonts w:asciiTheme="majorHAnsi" w:hAnsiTheme="majorHAnsi" w:cstheme="majorHAnsi"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73105" w:rsidRPr="00973105" w:rsidTr="007F3F2B">
        <w:tc>
          <w:tcPr>
            <w:tcW w:w="9062" w:type="dxa"/>
            <w:gridSpan w:val="4"/>
          </w:tcPr>
          <w:p w:rsidR="00973105" w:rsidRPr="00973105" w:rsidRDefault="005B7628" w:rsidP="00D31E3C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1E656F">
              <w:rPr>
                <w:rFonts w:asciiTheme="majorHAnsi" w:hAnsiTheme="majorHAnsi" w:cstheme="majorHAnsi"/>
              </w:rPr>
            </w:r>
            <w:r w:rsidR="001E656F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D31E3C">
              <w:rPr>
                <w:rFonts w:asciiTheme="majorHAnsi" w:hAnsiTheme="majorHAnsi" w:cstheme="majorHAnsi"/>
              </w:rPr>
              <w:t>Doppler</w:t>
            </w:r>
          </w:p>
        </w:tc>
      </w:tr>
      <w:tr w:rsidR="00973105" w:rsidRPr="00973105" w:rsidTr="007F3F2B">
        <w:tc>
          <w:tcPr>
            <w:tcW w:w="9062" w:type="dxa"/>
            <w:gridSpan w:val="4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973105" w:rsidRDefault="00973105" w:rsidP="00973105">
      <w:pPr>
        <w:spacing w:line="240" w:lineRule="auto"/>
        <w:rPr>
          <w:rFonts w:asciiTheme="majorHAnsi" w:hAnsiTheme="majorHAnsi" w:cstheme="majorHAnsi"/>
        </w:rPr>
      </w:pPr>
    </w:p>
    <w:p w:rsidR="008970F7" w:rsidRPr="008970F7" w:rsidRDefault="008970F7" w:rsidP="008970F7">
      <w:pPr>
        <w:rPr>
          <w:rFonts w:asciiTheme="majorHAnsi" w:hAnsiTheme="majorHAnsi" w:cstheme="majorHAnsi"/>
          <w:b/>
          <w:sz w:val="26"/>
          <w:szCs w:val="26"/>
        </w:rPr>
      </w:pPr>
      <w:r w:rsidRPr="008970F7">
        <w:rPr>
          <w:rFonts w:asciiTheme="majorHAnsi" w:hAnsiTheme="majorHAnsi" w:cstheme="majorHAnsi"/>
          <w:b/>
          <w:sz w:val="26"/>
          <w:szCs w:val="26"/>
        </w:rPr>
        <w:t>Ultraschall G</w:t>
      </w:r>
      <w:r>
        <w:rPr>
          <w:rFonts w:asciiTheme="majorHAnsi" w:hAnsiTheme="majorHAnsi" w:cstheme="majorHAnsi"/>
          <w:b/>
          <w:sz w:val="26"/>
          <w:szCs w:val="26"/>
        </w:rPr>
        <w:t>ynäkologie</w:t>
      </w:r>
    </w:p>
    <w:p w:rsidR="008970F7" w:rsidRDefault="008970F7" w:rsidP="00973105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970F7" w:rsidRPr="00973105" w:rsidTr="00DD4283">
        <w:tc>
          <w:tcPr>
            <w:tcW w:w="9062" w:type="dxa"/>
            <w:gridSpan w:val="4"/>
          </w:tcPr>
          <w:p w:rsidR="008970F7" w:rsidRPr="00973105" w:rsidRDefault="008970F7" w:rsidP="00DD4283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Anmeldung für</w:t>
            </w:r>
          </w:p>
        </w:tc>
      </w:tr>
      <w:tr w:rsidR="008970F7" w:rsidRPr="00973105" w:rsidTr="00DD4283">
        <w:tc>
          <w:tcPr>
            <w:tcW w:w="9062" w:type="dxa"/>
            <w:gridSpan w:val="4"/>
          </w:tcPr>
          <w:p w:rsidR="008970F7" w:rsidRDefault="008970F7" w:rsidP="008970F7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1E656F">
              <w:rPr>
                <w:rFonts w:asciiTheme="majorHAnsi" w:hAnsiTheme="majorHAnsi" w:cstheme="majorHAnsi"/>
              </w:rPr>
            </w:r>
            <w:r w:rsidR="001E656F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DC68B9">
              <w:rPr>
                <w:rFonts w:asciiTheme="majorHAnsi" w:hAnsiTheme="majorHAnsi" w:cstheme="majorHAnsi"/>
              </w:rPr>
              <w:t>Gynäkologischer Ultraschall</w:t>
            </w:r>
          </w:p>
          <w:p w:rsidR="008970F7" w:rsidRPr="00973105" w:rsidRDefault="008970F7" w:rsidP="008970F7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8970F7" w:rsidRPr="00973105" w:rsidTr="00DD4283">
        <w:tc>
          <w:tcPr>
            <w:tcW w:w="2265" w:type="dxa"/>
          </w:tcPr>
          <w:p w:rsidR="008970F7" w:rsidRPr="00D311BC" w:rsidRDefault="008970F7" w:rsidP="00DD4283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D311BC">
              <w:rPr>
                <w:rFonts w:asciiTheme="majorHAnsi" w:hAnsiTheme="majorHAnsi" w:cstheme="majorHAnsi"/>
                <w:b/>
              </w:rPr>
              <w:t>Anamnese:</w:t>
            </w:r>
          </w:p>
        </w:tc>
        <w:tc>
          <w:tcPr>
            <w:tcW w:w="2265" w:type="dxa"/>
          </w:tcPr>
          <w:p w:rsidR="008970F7" w:rsidRPr="00973105" w:rsidRDefault="008970F7" w:rsidP="00DD4283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:rsidR="008970F7" w:rsidRPr="00973105" w:rsidRDefault="008970F7" w:rsidP="00DD4283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:rsidR="008970F7" w:rsidRPr="00973105" w:rsidRDefault="008970F7" w:rsidP="00DD4283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8970F7" w:rsidRPr="00973105" w:rsidTr="00DD4283">
        <w:tc>
          <w:tcPr>
            <w:tcW w:w="9062" w:type="dxa"/>
            <w:gridSpan w:val="4"/>
          </w:tcPr>
          <w:p w:rsidR="008970F7" w:rsidRDefault="008970F7" w:rsidP="00DD4283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73105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  <w:b/>
              </w:rPr>
            </w:r>
            <w:r w:rsidRPr="00973105">
              <w:rPr>
                <w:rFonts w:asciiTheme="majorHAnsi" w:hAnsiTheme="majorHAnsi" w:cstheme="majorHAnsi"/>
                <w:b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</w:rPr>
              <w:fldChar w:fldCharType="end"/>
            </w:r>
          </w:p>
          <w:p w:rsidR="008970F7" w:rsidRPr="00973105" w:rsidRDefault="008970F7" w:rsidP="00DD4283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8970F7" w:rsidRPr="00973105" w:rsidTr="00DD4283">
        <w:tc>
          <w:tcPr>
            <w:tcW w:w="2265" w:type="dxa"/>
          </w:tcPr>
          <w:p w:rsidR="008970F7" w:rsidRPr="00D311BC" w:rsidRDefault="008970F7" w:rsidP="00DD4283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Fragestellung</w:t>
            </w:r>
            <w:r w:rsidRPr="00D311BC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265" w:type="dxa"/>
          </w:tcPr>
          <w:p w:rsidR="008970F7" w:rsidRPr="00973105" w:rsidRDefault="008970F7" w:rsidP="00DD4283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:rsidR="008970F7" w:rsidRPr="00973105" w:rsidRDefault="008970F7" w:rsidP="00DD4283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:rsidR="008970F7" w:rsidRPr="00973105" w:rsidRDefault="008970F7" w:rsidP="00DD4283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8970F7" w:rsidRPr="00973105" w:rsidTr="00DD4283">
        <w:tc>
          <w:tcPr>
            <w:tcW w:w="9062" w:type="dxa"/>
            <w:gridSpan w:val="4"/>
          </w:tcPr>
          <w:p w:rsidR="008970F7" w:rsidRPr="00973105" w:rsidRDefault="008970F7" w:rsidP="00DD428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  <w:b/>
              </w:rPr>
            </w:r>
            <w:r w:rsidRPr="00973105">
              <w:rPr>
                <w:rFonts w:asciiTheme="majorHAnsi" w:hAnsiTheme="majorHAnsi" w:cstheme="majorHAnsi"/>
                <w:b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</w:tbl>
    <w:p w:rsidR="008970F7" w:rsidRDefault="008970F7" w:rsidP="00973105">
      <w:pPr>
        <w:spacing w:line="240" w:lineRule="auto"/>
        <w:rPr>
          <w:rFonts w:asciiTheme="majorHAnsi" w:hAnsiTheme="majorHAnsi" w:cstheme="majorHAnsi"/>
        </w:rPr>
      </w:pPr>
    </w:p>
    <w:p w:rsidR="00757AF6" w:rsidRDefault="00757AF6" w:rsidP="00973105">
      <w:pPr>
        <w:spacing w:line="240" w:lineRule="auto"/>
        <w:rPr>
          <w:rFonts w:asciiTheme="majorHAnsi" w:hAnsiTheme="majorHAnsi" w:cstheme="majorHAnsi"/>
        </w:rPr>
      </w:pPr>
    </w:p>
    <w:p w:rsidR="008970F7" w:rsidRPr="00973105" w:rsidRDefault="008970F7" w:rsidP="00973105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3"/>
        <w:gridCol w:w="3969"/>
        <w:gridCol w:w="851"/>
        <w:gridCol w:w="2401"/>
      </w:tblGrid>
      <w:tr w:rsidR="00973105" w:rsidRPr="00973105" w:rsidTr="007F3F2B">
        <w:tc>
          <w:tcPr>
            <w:tcW w:w="1843" w:type="dxa"/>
          </w:tcPr>
          <w:p w:rsidR="00973105" w:rsidRPr="00973105" w:rsidRDefault="00973105" w:rsidP="007F3F2B">
            <w:pPr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t>Name Zuweiser</w:t>
            </w:r>
          </w:p>
        </w:tc>
        <w:tc>
          <w:tcPr>
            <w:tcW w:w="3969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</w:rPr>
            </w:r>
            <w:r w:rsidRPr="00973105">
              <w:rPr>
                <w:rFonts w:asciiTheme="majorHAnsi" w:hAnsiTheme="majorHAnsi" w:cstheme="majorHAnsi"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851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t>Datum</w:t>
            </w:r>
          </w:p>
        </w:tc>
        <w:tc>
          <w:tcPr>
            <w:tcW w:w="2401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</w:rPr>
            </w:r>
            <w:r w:rsidRPr="00973105">
              <w:rPr>
                <w:rFonts w:asciiTheme="majorHAnsi" w:hAnsiTheme="majorHAnsi" w:cstheme="majorHAnsi"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73105" w:rsidRPr="00973105" w:rsidTr="007F3F2B">
        <w:tc>
          <w:tcPr>
            <w:tcW w:w="1843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t>Adresse</w:t>
            </w:r>
          </w:p>
        </w:tc>
        <w:tc>
          <w:tcPr>
            <w:tcW w:w="3969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</w:rPr>
            </w:r>
            <w:r w:rsidRPr="00973105">
              <w:rPr>
                <w:rFonts w:asciiTheme="majorHAnsi" w:hAnsiTheme="majorHAnsi" w:cstheme="majorHAnsi"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851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01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973105" w:rsidRPr="00973105" w:rsidRDefault="00973105" w:rsidP="00973105">
      <w:pPr>
        <w:rPr>
          <w:rFonts w:asciiTheme="majorHAnsi" w:hAnsiTheme="majorHAnsi" w:cstheme="majorHAnsi"/>
        </w:rPr>
      </w:pPr>
    </w:p>
    <w:p w:rsidR="00973105" w:rsidRDefault="00973105" w:rsidP="00B672B8">
      <w:r w:rsidRPr="00973105">
        <w:t xml:space="preserve">Besten Dank für Ihre Zuweisung. Bitte senden Sie die Anmeldung </w:t>
      </w:r>
      <w:r w:rsidRPr="00E94E18">
        <w:rPr>
          <w:b/>
          <w:color w:val="C00000"/>
        </w:rPr>
        <w:t xml:space="preserve">an </w:t>
      </w:r>
      <w:hyperlink r:id="rId8" w:history="1">
        <w:r w:rsidRPr="00E94E18">
          <w:rPr>
            <w:b/>
            <w:color w:val="C00000"/>
          </w:rPr>
          <w:t>frauenklinik@ksgr.ch</w:t>
        </w:r>
      </w:hyperlink>
      <w:r w:rsidRPr="00973105">
        <w:t xml:space="preserve">. </w:t>
      </w:r>
    </w:p>
    <w:sectPr w:rsidR="00973105" w:rsidSect="00D20933">
      <w:footerReference w:type="default" r:id="rId9"/>
      <w:headerReference w:type="first" r:id="rId10"/>
      <w:type w:val="continuous"/>
      <w:pgSz w:w="11906" w:h="16838" w:code="9"/>
      <w:pgMar w:top="1208" w:right="1304" w:bottom="1134" w:left="1304" w:header="618" w:footer="471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105" w:rsidRDefault="00973105" w:rsidP="00C36F5B">
      <w:r>
        <w:separator/>
      </w:r>
    </w:p>
  </w:endnote>
  <w:endnote w:type="continuationSeparator" w:id="0">
    <w:p w:rsidR="00973105" w:rsidRDefault="00973105" w:rsidP="00C3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71" w:rsidRDefault="004C0271">
    <w:pPr>
      <w:pStyle w:val="Fuzeile"/>
    </w:pPr>
    <w:r w:rsidRPr="004C0271">
      <w:t>© Kantonsspital Graubünden | Dokumenttitel</w:t>
    </w:r>
    <w:r>
      <w:tab/>
    </w:r>
    <w:r w:rsidRPr="004C0271">
      <w:t xml:space="preserve">Seite </w:t>
    </w:r>
    <w:r w:rsidR="00D20933">
      <w:fldChar w:fldCharType="begin"/>
    </w:r>
    <w:r w:rsidR="00D20933">
      <w:instrText xml:space="preserve"> PAGE  </w:instrText>
    </w:r>
    <w:r w:rsidR="00D20933">
      <w:fldChar w:fldCharType="separate"/>
    </w:r>
    <w:r w:rsidR="008970F7">
      <w:rPr>
        <w:noProof/>
      </w:rPr>
      <w:t>2</w:t>
    </w:r>
    <w:r w:rsidR="00D20933">
      <w:fldChar w:fldCharType="end"/>
    </w:r>
    <w:r w:rsidR="00D20933">
      <w:t>/</w:t>
    </w:r>
    <w:fldSimple w:instr=" NUMPAGES  ">
      <w:r w:rsidR="008970F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105" w:rsidRDefault="00973105" w:rsidP="00C36F5B">
      <w:r>
        <w:separator/>
      </w:r>
    </w:p>
  </w:footnote>
  <w:footnote w:type="continuationSeparator" w:id="0">
    <w:p w:rsidR="00973105" w:rsidRDefault="00973105" w:rsidP="00C3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00" w:type="dxa"/>
      <w:tblLayout w:type="fixed"/>
      <w:tblLook w:val="04A0" w:firstRow="1" w:lastRow="0" w:firstColumn="1" w:lastColumn="0" w:noHBand="0" w:noVBand="1"/>
    </w:tblPr>
    <w:tblGrid>
      <w:gridCol w:w="3771"/>
      <w:gridCol w:w="2637"/>
      <w:gridCol w:w="2892"/>
    </w:tblGrid>
    <w:tr w:rsidR="00E268C8" w:rsidTr="007D6DB3">
      <w:trPr>
        <w:trHeight w:hRule="exact" w:val="840"/>
      </w:trPr>
      <w:tc>
        <w:tcPr>
          <w:tcW w:w="3771" w:type="dxa"/>
        </w:tcPr>
        <w:p w:rsidR="00E268C8" w:rsidRDefault="00E268C8">
          <w:pPr>
            <w:pStyle w:val="Kopfzeile"/>
          </w:pPr>
        </w:p>
      </w:tc>
      <w:tc>
        <w:tcPr>
          <w:tcW w:w="2637" w:type="dxa"/>
        </w:tcPr>
        <w:p w:rsidR="00E268C8" w:rsidRPr="00D02E16" w:rsidRDefault="00E268C8" w:rsidP="00E268C8">
          <w:pPr>
            <w:pStyle w:val="Kopfzeile"/>
            <w:tabs>
              <w:tab w:val="center" w:pos="4536"/>
              <w:tab w:val="right" w:pos="9072"/>
            </w:tabs>
            <w:rPr>
              <w:b/>
            </w:rPr>
          </w:pPr>
          <w:r w:rsidRPr="00D02E16">
            <w:rPr>
              <w:b/>
            </w:rPr>
            <w:t>Kantonsspital Graubünden</w:t>
          </w:r>
        </w:p>
        <w:p w:rsidR="00E268C8" w:rsidRDefault="00E268C8" w:rsidP="00E268C8">
          <w:pPr>
            <w:pStyle w:val="Kopfzeile"/>
            <w:tabs>
              <w:tab w:val="center" w:pos="4536"/>
              <w:tab w:val="right" w:pos="9072"/>
            </w:tabs>
          </w:pPr>
          <w:r>
            <w:t>Loëstrasse 170, 7000 Chur</w:t>
          </w:r>
        </w:p>
        <w:p w:rsidR="00E268C8" w:rsidRDefault="00E268C8" w:rsidP="00973105">
          <w:pPr>
            <w:pStyle w:val="Kopfzeile"/>
          </w:pPr>
          <w:r>
            <w:t xml:space="preserve">+41 81 </w:t>
          </w:r>
          <w:r w:rsidR="00973105">
            <w:t>254 81 11</w:t>
          </w:r>
          <w:r>
            <w:t>, www.ksgr.ch</w:t>
          </w:r>
        </w:p>
      </w:tc>
      <w:tc>
        <w:tcPr>
          <w:tcW w:w="2892" w:type="dxa"/>
        </w:tcPr>
        <w:p w:rsidR="00E268C8" w:rsidRPr="00D02E16" w:rsidRDefault="00973105" w:rsidP="00E268C8">
          <w:pPr>
            <w:pStyle w:val="Kopfzeile"/>
            <w:tabs>
              <w:tab w:val="center" w:pos="4536"/>
              <w:tab w:val="right" w:pos="9072"/>
            </w:tabs>
            <w:rPr>
              <w:b/>
            </w:rPr>
          </w:pPr>
          <w:r>
            <w:rPr>
              <w:b/>
            </w:rPr>
            <w:t>Frauenklinik Fontana</w:t>
          </w:r>
        </w:p>
        <w:p w:rsidR="00E268C8" w:rsidRDefault="00973105" w:rsidP="00CC2E27">
          <w:pPr>
            <w:pStyle w:val="Kopfzeile"/>
          </w:pPr>
          <w:r>
            <w:t>Gebärsaal: 081 254 84 00</w:t>
          </w:r>
        </w:p>
        <w:p w:rsidR="00973105" w:rsidRDefault="00973105" w:rsidP="00CC2E27">
          <w:pPr>
            <w:pStyle w:val="Kopfzeile"/>
          </w:pPr>
          <w:r>
            <w:t>frauenklinik@ksgr.ch</w:t>
          </w:r>
        </w:p>
      </w:tc>
    </w:tr>
  </w:tbl>
  <w:p w:rsidR="00E268C8" w:rsidRDefault="00E268C8" w:rsidP="005B716B">
    <w:pPr>
      <w:pStyle w:val="Kopfzeile"/>
      <w:spacing w:line="810" w:lineRule="exact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4D41BBED" wp14:editId="2EA6EAD6">
          <wp:simplePos x="0" y="0"/>
          <wp:positionH relativeFrom="page">
            <wp:posOffset>396240</wp:posOffset>
          </wp:positionH>
          <wp:positionV relativeFrom="page">
            <wp:posOffset>396240</wp:posOffset>
          </wp:positionV>
          <wp:extent cx="1551960" cy="419040"/>
          <wp:effectExtent l="0" t="0" r="0" b="635"/>
          <wp:wrapNone/>
          <wp:docPr id="8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gb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60" cy="41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A83B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867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84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90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78A9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A03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A6EA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8C7B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00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1A7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A84AEC"/>
    <w:multiLevelType w:val="multilevel"/>
    <w:tmpl w:val="8CE6F6E2"/>
    <w:styleLink w:val="berschriftenList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1BD02711"/>
    <w:multiLevelType w:val="multilevel"/>
    <w:tmpl w:val="8CE6F6E2"/>
    <w:numStyleLink w:val="berschriftenListe"/>
  </w:abstractNum>
  <w:abstractNum w:abstractNumId="12" w15:restartNumberingAfterBreak="0">
    <w:nsid w:val="1CBD45B5"/>
    <w:multiLevelType w:val="multilevel"/>
    <w:tmpl w:val="B344E500"/>
    <w:styleLink w:val="AufzhlungListe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850"/>
        </w:tabs>
        <w:ind w:left="850" w:hanging="170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020"/>
        </w:tabs>
        <w:ind w:left="1020" w:hanging="170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190"/>
        </w:tabs>
        <w:ind w:left="1190" w:hanging="170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360"/>
        </w:tabs>
        <w:ind w:left="1360" w:hanging="170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1530"/>
        </w:tabs>
        <w:ind w:left="1530" w:hanging="170"/>
      </w:pPr>
      <w:rPr>
        <w:rFonts w:ascii="Arial" w:hAnsi="Arial" w:hint="default"/>
      </w:rPr>
    </w:lvl>
  </w:abstractNum>
  <w:abstractNum w:abstractNumId="13" w15:restartNumberingAfterBreak="0">
    <w:nsid w:val="2B3E2409"/>
    <w:multiLevelType w:val="multilevel"/>
    <w:tmpl w:val="B802AB0E"/>
    <w:numStyleLink w:val="ListennummerListe"/>
  </w:abstractNum>
  <w:abstractNum w:abstractNumId="14" w15:restartNumberingAfterBreak="0">
    <w:nsid w:val="319153B6"/>
    <w:multiLevelType w:val="multilevel"/>
    <w:tmpl w:val="B344E500"/>
    <w:numStyleLink w:val="AufzhlungListe"/>
  </w:abstractNum>
  <w:abstractNum w:abstractNumId="15" w15:restartNumberingAfterBreak="0">
    <w:nsid w:val="34AE2C7E"/>
    <w:multiLevelType w:val="multilevel"/>
    <w:tmpl w:val="B344E500"/>
    <w:numStyleLink w:val="AufzhlungListe"/>
  </w:abstractNum>
  <w:abstractNum w:abstractNumId="16" w15:restartNumberingAfterBreak="0">
    <w:nsid w:val="5897715F"/>
    <w:multiLevelType w:val="multilevel"/>
    <w:tmpl w:val="8CE6F6E2"/>
    <w:numStyleLink w:val="berschriftenListe"/>
  </w:abstractNum>
  <w:abstractNum w:abstractNumId="17" w15:restartNumberingAfterBreak="0">
    <w:nsid w:val="6256481E"/>
    <w:multiLevelType w:val="multilevel"/>
    <w:tmpl w:val="B802AB0E"/>
    <w:styleLink w:val="ListennummerList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681"/>
        </w:tabs>
        <w:ind w:left="681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908"/>
        </w:tabs>
        <w:ind w:left="90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135"/>
        </w:tabs>
        <w:ind w:left="1135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362"/>
        </w:tabs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589"/>
        </w:tabs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6"/>
        </w:tabs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043"/>
        </w:tabs>
        <w:ind w:left="2043" w:hanging="227"/>
      </w:pPr>
      <w:rPr>
        <w:rFonts w:hint="default"/>
      </w:rPr>
    </w:lvl>
  </w:abstractNum>
  <w:abstractNum w:abstractNumId="18" w15:restartNumberingAfterBreak="0">
    <w:nsid w:val="68085213"/>
    <w:multiLevelType w:val="multilevel"/>
    <w:tmpl w:val="B802AB0E"/>
    <w:numStyleLink w:val="ListennummerListe"/>
  </w:abstractNum>
  <w:abstractNum w:abstractNumId="19" w15:restartNumberingAfterBreak="0">
    <w:nsid w:val="7E386D01"/>
    <w:multiLevelType w:val="multilevel"/>
    <w:tmpl w:val="B344E500"/>
    <w:numStyleLink w:val="AufzhlungListe"/>
  </w:abstractNum>
  <w:num w:numId="1">
    <w:abstractNumId w:val="9"/>
  </w:num>
  <w:num w:numId="2">
    <w:abstractNumId w:val="12"/>
  </w:num>
  <w:num w:numId="3">
    <w:abstractNumId w:val="15"/>
  </w:num>
  <w:num w:numId="4">
    <w:abstractNumId w:val="10"/>
  </w:num>
  <w:num w:numId="5">
    <w:abstractNumId w:val="1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8"/>
  </w:num>
  <w:num w:numId="18">
    <w:abstractNumId w:val="13"/>
  </w:num>
  <w:num w:numId="19">
    <w:abstractNumId w:val="16"/>
  </w:num>
  <w:num w:numId="20">
    <w:abstractNumId w:val="1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QFSet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05"/>
    <w:rsid w:val="00001EEE"/>
    <w:rsid w:val="00024C94"/>
    <w:rsid w:val="00025F17"/>
    <w:rsid w:val="00033F20"/>
    <w:rsid w:val="000342FA"/>
    <w:rsid w:val="000729D1"/>
    <w:rsid w:val="000A0922"/>
    <w:rsid w:val="000B3CEC"/>
    <w:rsid w:val="000D08E9"/>
    <w:rsid w:val="001374AF"/>
    <w:rsid w:val="001549D8"/>
    <w:rsid w:val="00192039"/>
    <w:rsid w:val="001B37BA"/>
    <w:rsid w:val="001E3894"/>
    <w:rsid w:val="001E656F"/>
    <w:rsid w:val="001F07DD"/>
    <w:rsid w:val="001F62BB"/>
    <w:rsid w:val="00236EF0"/>
    <w:rsid w:val="00245169"/>
    <w:rsid w:val="002C627C"/>
    <w:rsid w:val="00300ED6"/>
    <w:rsid w:val="00361455"/>
    <w:rsid w:val="003E10E1"/>
    <w:rsid w:val="00413E72"/>
    <w:rsid w:val="00424482"/>
    <w:rsid w:val="0042534E"/>
    <w:rsid w:val="0043221D"/>
    <w:rsid w:val="0043795F"/>
    <w:rsid w:val="004444CE"/>
    <w:rsid w:val="004A09AD"/>
    <w:rsid w:val="004C0271"/>
    <w:rsid w:val="004F5F41"/>
    <w:rsid w:val="005237E9"/>
    <w:rsid w:val="005368E1"/>
    <w:rsid w:val="00541B40"/>
    <w:rsid w:val="00576747"/>
    <w:rsid w:val="0058046D"/>
    <w:rsid w:val="005B096E"/>
    <w:rsid w:val="005B716B"/>
    <w:rsid w:val="005B7628"/>
    <w:rsid w:val="005C0EF7"/>
    <w:rsid w:val="005E3493"/>
    <w:rsid w:val="005F475C"/>
    <w:rsid w:val="006074CC"/>
    <w:rsid w:val="00625D13"/>
    <w:rsid w:val="006360C2"/>
    <w:rsid w:val="006E731C"/>
    <w:rsid w:val="0070384B"/>
    <w:rsid w:val="0074712A"/>
    <w:rsid w:val="00757AF6"/>
    <w:rsid w:val="00765113"/>
    <w:rsid w:val="007662A5"/>
    <w:rsid w:val="00772BA6"/>
    <w:rsid w:val="0079027A"/>
    <w:rsid w:val="00792ADF"/>
    <w:rsid w:val="007A08EA"/>
    <w:rsid w:val="007A0CB7"/>
    <w:rsid w:val="007B5270"/>
    <w:rsid w:val="007C3AE8"/>
    <w:rsid w:val="007D6DB3"/>
    <w:rsid w:val="007E2D06"/>
    <w:rsid w:val="007F5613"/>
    <w:rsid w:val="007F601A"/>
    <w:rsid w:val="00815E5A"/>
    <w:rsid w:val="00826A73"/>
    <w:rsid w:val="008666EB"/>
    <w:rsid w:val="00880E50"/>
    <w:rsid w:val="00882C70"/>
    <w:rsid w:val="0089604C"/>
    <w:rsid w:val="008970F7"/>
    <w:rsid w:val="008C1B2B"/>
    <w:rsid w:val="00924ADF"/>
    <w:rsid w:val="00973105"/>
    <w:rsid w:val="00987030"/>
    <w:rsid w:val="009C265E"/>
    <w:rsid w:val="009C6917"/>
    <w:rsid w:val="009F6F5C"/>
    <w:rsid w:val="00A24425"/>
    <w:rsid w:val="00A343B4"/>
    <w:rsid w:val="00A36A5E"/>
    <w:rsid w:val="00A51C66"/>
    <w:rsid w:val="00A669E1"/>
    <w:rsid w:val="00A743F5"/>
    <w:rsid w:val="00B10AE9"/>
    <w:rsid w:val="00B331F3"/>
    <w:rsid w:val="00B3686B"/>
    <w:rsid w:val="00B672B8"/>
    <w:rsid w:val="00B71D23"/>
    <w:rsid w:val="00B841B2"/>
    <w:rsid w:val="00B949B4"/>
    <w:rsid w:val="00BB097D"/>
    <w:rsid w:val="00BC6455"/>
    <w:rsid w:val="00BD01E7"/>
    <w:rsid w:val="00C36F5B"/>
    <w:rsid w:val="00C50174"/>
    <w:rsid w:val="00C7125B"/>
    <w:rsid w:val="00C73A41"/>
    <w:rsid w:val="00CB0A3D"/>
    <w:rsid w:val="00CC2E27"/>
    <w:rsid w:val="00CE6160"/>
    <w:rsid w:val="00D02E16"/>
    <w:rsid w:val="00D20933"/>
    <w:rsid w:val="00D26F89"/>
    <w:rsid w:val="00D311BC"/>
    <w:rsid w:val="00D31263"/>
    <w:rsid w:val="00D31E3C"/>
    <w:rsid w:val="00D72024"/>
    <w:rsid w:val="00D920FE"/>
    <w:rsid w:val="00DC3CF2"/>
    <w:rsid w:val="00DC68B9"/>
    <w:rsid w:val="00DD2B75"/>
    <w:rsid w:val="00E20532"/>
    <w:rsid w:val="00E268C8"/>
    <w:rsid w:val="00E31684"/>
    <w:rsid w:val="00E7009A"/>
    <w:rsid w:val="00E75D03"/>
    <w:rsid w:val="00E94E18"/>
    <w:rsid w:val="00EA2A92"/>
    <w:rsid w:val="00EA3932"/>
    <w:rsid w:val="00F771C9"/>
    <w:rsid w:val="00FA347D"/>
    <w:rsid w:val="00FE0A84"/>
    <w:rsid w:val="00FE1D02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A03A2E22-B56C-42F1-8227-B730EBD3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604C"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5B096E"/>
    <w:pPr>
      <w:keepNext/>
      <w:keepLines/>
      <w:spacing w:before="520" w:after="260" w:line="420" w:lineRule="exact"/>
      <w:outlineLvl w:val="0"/>
    </w:pPr>
    <w:rPr>
      <w:rFonts w:asciiTheme="majorHAnsi" w:eastAsiaTheme="majorEastAsia" w:hAnsiTheme="majorHAnsi" w:cstheme="majorBidi"/>
      <w:b/>
      <w:color w:val="C60821" w:themeColor="accent1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5B096E"/>
    <w:pPr>
      <w:keepNext/>
      <w:keepLines/>
      <w:spacing w:before="260" w:after="260" w:line="340" w:lineRule="exact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5B096E"/>
    <w:pPr>
      <w:keepNext/>
      <w:keepLines/>
      <w:spacing w:before="26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5B0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40618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5B09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40618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5B09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2041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5B09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2041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5B096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5B096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locked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locked/>
    <w:rsid w:val="00D02E16"/>
    <w:pPr>
      <w:spacing w:line="21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D02E16"/>
    <w:rPr>
      <w:sz w:val="15"/>
    </w:rPr>
  </w:style>
  <w:style w:type="paragraph" w:styleId="Fuzeile">
    <w:name w:val="footer"/>
    <w:basedOn w:val="Standard"/>
    <w:link w:val="FuzeileZchn"/>
    <w:uiPriority w:val="99"/>
    <w:unhideWhenUsed/>
    <w:locked/>
    <w:rsid w:val="004C0271"/>
    <w:pPr>
      <w:tabs>
        <w:tab w:val="right" w:pos="10546"/>
      </w:tabs>
      <w:spacing w:line="210" w:lineRule="exact"/>
      <w:ind w:left="-624" w:right="-624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C0271"/>
    <w:rPr>
      <w:sz w:val="15"/>
    </w:rPr>
  </w:style>
  <w:style w:type="paragraph" w:styleId="Aufzhlungszeichen">
    <w:name w:val="List Bullet"/>
    <w:basedOn w:val="Standard"/>
    <w:uiPriority w:val="99"/>
    <w:unhideWhenUsed/>
    <w:locked/>
    <w:rsid w:val="008C1B2B"/>
  </w:style>
  <w:style w:type="numbering" w:customStyle="1" w:styleId="AufzhlungListe">
    <w:name w:val="Aufzählung Liste"/>
    <w:uiPriority w:val="99"/>
    <w:locked/>
    <w:rsid w:val="008C1B2B"/>
    <w:pPr>
      <w:numPr>
        <w:numId w:val="2"/>
      </w:numPr>
    </w:pPr>
  </w:style>
  <w:style w:type="numbering" w:customStyle="1" w:styleId="berschriftenListe">
    <w:name w:val="Überschriften Liste"/>
    <w:uiPriority w:val="99"/>
    <w:locked/>
    <w:rsid w:val="005B096E"/>
    <w:pPr>
      <w:numPr>
        <w:numId w:val="4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C1B2B"/>
    <w:rPr>
      <w:rFonts w:asciiTheme="majorHAnsi" w:eastAsiaTheme="majorEastAsia" w:hAnsiTheme="majorHAnsi" w:cstheme="majorBidi"/>
      <w:b/>
      <w:color w:val="C60821" w:themeColor="accent1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1B2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C1B2B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C94"/>
    <w:rPr>
      <w:rFonts w:asciiTheme="majorHAnsi" w:eastAsiaTheme="majorEastAsia" w:hAnsiTheme="majorHAnsi" w:cstheme="majorBidi"/>
      <w:i/>
      <w:iCs/>
      <w:color w:val="940618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C94"/>
    <w:rPr>
      <w:rFonts w:asciiTheme="majorHAnsi" w:eastAsiaTheme="majorEastAsia" w:hAnsiTheme="majorHAnsi" w:cstheme="majorBidi"/>
      <w:color w:val="940618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C94"/>
    <w:rPr>
      <w:rFonts w:asciiTheme="majorHAnsi" w:eastAsiaTheme="majorEastAsia" w:hAnsiTheme="majorHAnsi" w:cstheme="majorBidi"/>
      <w:color w:val="62041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4C94"/>
    <w:rPr>
      <w:rFonts w:asciiTheme="majorHAnsi" w:eastAsiaTheme="majorEastAsia" w:hAnsiTheme="majorHAnsi" w:cstheme="majorBidi"/>
      <w:i/>
      <w:iCs/>
      <w:color w:val="62041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4C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4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unhideWhenUsed/>
    <w:locked/>
    <w:rsid w:val="00D02E16"/>
    <w:pPr>
      <w:spacing w:line="260" w:lineRule="exact"/>
    </w:pPr>
    <w:rPr>
      <w:rFonts w:asciiTheme="majorHAnsi" w:eastAsiaTheme="majorEastAsia" w:hAnsiTheme="majorHAnsi" w:cstheme="majorBidi"/>
      <w:sz w:val="14"/>
      <w:szCs w:val="20"/>
    </w:rPr>
  </w:style>
  <w:style w:type="paragraph" w:styleId="Titel">
    <w:name w:val="Title"/>
    <w:basedOn w:val="Standard"/>
    <w:next w:val="Standard"/>
    <w:link w:val="TitelZchn"/>
    <w:uiPriority w:val="10"/>
    <w:locked/>
    <w:rsid w:val="00CC2E27"/>
    <w:pPr>
      <w:spacing w:line="740" w:lineRule="exact"/>
      <w:contextualSpacing/>
    </w:pPr>
    <w:rPr>
      <w:rFonts w:asciiTheme="majorHAnsi" w:eastAsiaTheme="majorEastAsia" w:hAnsiTheme="majorHAnsi" w:cstheme="majorBidi"/>
      <w:b/>
      <w:color w:val="FFFFFF"/>
      <w:kern w:val="28"/>
      <w:sz w:val="6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C2E27"/>
    <w:rPr>
      <w:rFonts w:asciiTheme="majorHAnsi" w:eastAsiaTheme="majorEastAsia" w:hAnsiTheme="majorHAnsi" w:cstheme="majorBidi"/>
      <w:b/>
      <w:color w:val="FFFFFF"/>
      <w:kern w:val="28"/>
      <w:sz w:val="60"/>
      <w:szCs w:val="56"/>
    </w:rPr>
  </w:style>
  <w:style w:type="paragraph" w:styleId="Umschlagadresse">
    <w:name w:val="envelope address"/>
    <w:basedOn w:val="Standard"/>
    <w:uiPriority w:val="99"/>
    <w:unhideWhenUsed/>
    <w:locked/>
    <w:rsid w:val="004C0271"/>
    <w:pPr>
      <w:framePr w:w="4320" w:h="2160" w:hRule="exact" w:hSpace="141" w:wrap="auto" w:hAnchor="page" w:xAlign="center" w:yAlign="bottom"/>
      <w:spacing w:line="260" w:lineRule="exact"/>
    </w:pPr>
    <w:rPr>
      <w:rFonts w:asciiTheme="majorHAnsi" w:eastAsiaTheme="majorEastAsia" w:hAnsiTheme="majorHAnsi" w:cstheme="majorBidi"/>
      <w:szCs w:val="24"/>
    </w:rPr>
  </w:style>
  <w:style w:type="paragraph" w:styleId="Listennummer">
    <w:name w:val="List Number"/>
    <w:basedOn w:val="Standard"/>
    <w:uiPriority w:val="99"/>
    <w:unhideWhenUsed/>
    <w:locked/>
    <w:rsid w:val="00033F20"/>
    <w:pPr>
      <w:contextualSpacing/>
    </w:pPr>
  </w:style>
  <w:style w:type="table" w:customStyle="1" w:styleId="KSGRTabelle">
    <w:name w:val="KSGR Tabelle"/>
    <w:basedOn w:val="NormaleTabelle"/>
    <w:uiPriority w:val="99"/>
    <w:locked/>
    <w:rsid w:val="00001EEE"/>
    <w:pPr>
      <w:spacing w:line="240" w:lineRule="auto"/>
    </w:pPr>
    <w:tblPr>
      <w:tblBorders>
        <w:bottom w:val="single" w:sz="4" w:space="0" w:color="C0BEB2"/>
        <w:insideH w:val="single" w:sz="4" w:space="0" w:color="C0BEB2"/>
      </w:tblBorders>
      <w:tblCellMar>
        <w:top w:w="125" w:type="dxa"/>
        <w:left w:w="0" w:type="dxa"/>
        <w:bottom w:w="125" w:type="dxa"/>
        <w:right w:w="0" w:type="dxa"/>
      </w:tblCellMar>
    </w:tblPr>
    <w:tblStylePr w:type="firstRow">
      <w:rPr>
        <w:b/>
      </w:rPr>
    </w:tblStylePr>
  </w:style>
  <w:style w:type="paragraph" w:styleId="Inhaltsverzeichnisberschrift">
    <w:name w:val="TOC Heading"/>
    <w:basedOn w:val="berschrift1"/>
    <w:next w:val="Standard"/>
    <w:uiPriority w:val="39"/>
    <w:unhideWhenUsed/>
    <w:qFormat/>
    <w:locked/>
    <w:rsid w:val="007D6DB3"/>
    <w:pPr>
      <w:spacing w:before="0" w:after="200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locked/>
    <w:rsid w:val="00192039"/>
    <w:pPr>
      <w:pBdr>
        <w:top w:val="single" w:sz="4" w:space="6" w:color="EFEFEC" w:themeColor="accent6"/>
        <w:between w:val="single" w:sz="4" w:space="6" w:color="EFEFEC" w:themeColor="accent6"/>
      </w:pBdr>
      <w:tabs>
        <w:tab w:val="left" w:pos="397"/>
        <w:tab w:val="right" w:pos="9299"/>
      </w:tabs>
      <w:ind w:left="397" w:hanging="397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locked/>
    <w:rsid w:val="00361455"/>
    <w:pPr>
      <w:tabs>
        <w:tab w:val="left" w:pos="794"/>
        <w:tab w:val="left" w:pos="880"/>
        <w:tab w:val="right" w:pos="9288"/>
      </w:tabs>
      <w:spacing w:after="100"/>
      <w:ind w:left="794" w:hanging="397"/>
      <w:contextualSpacing/>
    </w:pPr>
  </w:style>
  <w:style w:type="character" w:styleId="Hyperlink">
    <w:name w:val="Hyperlink"/>
    <w:basedOn w:val="Absatz-Standardschriftart"/>
    <w:uiPriority w:val="99"/>
    <w:unhideWhenUsed/>
    <w:locked/>
    <w:rsid w:val="005C0EF7"/>
    <w:rPr>
      <w:color w:val="000000" w:themeColor="hyperlink"/>
      <w:u w:val="single"/>
    </w:rPr>
  </w:style>
  <w:style w:type="paragraph" w:styleId="Index1">
    <w:name w:val="index 1"/>
    <w:basedOn w:val="Standard"/>
    <w:next w:val="Standard"/>
    <w:uiPriority w:val="99"/>
    <w:semiHidden/>
    <w:unhideWhenUsed/>
    <w:locked/>
    <w:rsid w:val="00987030"/>
    <w:pPr>
      <w:spacing w:line="240" w:lineRule="auto"/>
      <w:ind w:left="180" w:hanging="180"/>
    </w:pPr>
  </w:style>
  <w:style w:type="paragraph" w:styleId="Index2">
    <w:name w:val="index 2"/>
    <w:basedOn w:val="Standard"/>
    <w:next w:val="Standard"/>
    <w:uiPriority w:val="99"/>
    <w:semiHidden/>
    <w:unhideWhenUsed/>
    <w:locked/>
    <w:rsid w:val="00924ADF"/>
    <w:pPr>
      <w:spacing w:line="240" w:lineRule="auto"/>
      <w:ind w:left="360" w:hanging="180"/>
    </w:pPr>
  </w:style>
  <w:style w:type="paragraph" w:customStyle="1" w:styleId="Betreff">
    <w:name w:val="Betreff"/>
    <w:basedOn w:val="Standard"/>
    <w:qFormat/>
    <w:locked/>
    <w:rsid w:val="00924ADF"/>
    <w:pPr>
      <w:spacing w:line="340" w:lineRule="atLeast"/>
    </w:pPr>
    <w:rPr>
      <w:b/>
      <w:sz w:val="24"/>
    </w:rPr>
  </w:style>
  <w:style w:type="paragraph" w:styleId="Untertitel">
    <w:name w:val="Subtitle"/>
    <w:basedOn w:val="Standard"/>
    <w:next w:val="Standard"/>
    <w:link w:val="UntertitelZchn"/>
    <w:uiPriority w:val="11"/>
    <w:locked/>
    <w:rsid w:val="00CC2E27"/>
    <w:pPr>
      <w:numPr>
        <w:ilvl w:val="1"/>
      </w:numPr>
      <w:spacing w:after="60" w:line="480" w:lineRule="exact"/>
    </w:pPr>
    <w:rPr>
      <w:rFonts w:eastAsiaTheme="minorEastAsia"/>
      <w:caps/>
      <w:color w:val="FFFFFF"/>
      <w:spacing w:val="21"/>
      <w:sz w:val="2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2E27"/>
    <w:rPr>
      <w:rFonts w:eastAsiaTheme="minorEastAsia"/>
      <w:caps/>
      <w:color w:val="FFFFFF"/>
      <w:spacing w:val="21"/>
      <w:sz w:val="26"/>
      <w:szCs w:val="22"/>
    </w:rPr>
  </w:style>
  <w:style w:type="numbering" w:customStyle="1" w:styleId="ListennummerListe">
    <w:name w:val="Listennummer Liste"/>
    <w:uiPriority w:val="99"/>
    <w:locked/>
    <w:rsid w:val="00E7009A"/>
    <w:pPr>
      <w:numPr>
        <w:numId w:val="16"/>
      </w:numPr>
    </w:pPr>
  </w:style>
  <w:style w:type="paragraph" w:customStyle="1" w:styleId="DokDatum">
    <w:name w:val="Dok Datum"/>
    <w:basedOn w:val="Standard"/>
    <w:qFormat/>
    <w:locked/>
    <w:rsid w:val="004A09AD"/>
    <w:pPr>
      <w:spacing w:before="430" w:line="340" w:lineRule="exact"/>
    </w:pPr>
    <w:rPr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E20532"/>
    <w:pPr>
      <w:spacing w:before="110" w:after="200" w:line="210" w:lineRule="exact"/>
    </w:pPr>
    <w:rPr>
      <w:iCs/>
      <w:sz w:val="15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locked/>
    <w:rsid w:val="00B10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uenklinik@ksgr.ch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FON\03_Klinikmanager\98_SurvivalKid\Vorlagen-CD\ksgr_infoblatt.dotm" TargetMode="External"/></Relationships>
</file>

<file path=word/theme/theme1.xml><?xml version="1.0" encoding="utf-8"?>
<a:theme xmlns:a="http://schemas.openxmlformats.org/drawingml/2006/main" name="Office">
  <a:themeElements>
    <a:clrScheme name="KSGR">
      <a:dk1>
        <a:srgbClr val="000000"/>
      </a:dk1>
      <a:lt1>
        <a:srgbClr val="FFFFFF"/>
      </a:lt1>
      <a:dk2>
        <a:srgbClr val="464646"/>
      </a:dk2>
      <a:lt2>
        <a:srgbClr val="E6E6E6"/>
      </a:lt2>
      <a:accent1>
        <a:srgbClr val="C60821"/>
      </a:accent1>
      <a:accent2>
        <a:srgbClr val="383939"/>
      </a:accent2>
      <a:accent3>
        <a:srgbClr val="C0BEB2"/>
      </a:accent3>
      <a:accent4>
        <a:srgbClr val="D0CEC5"/>
      </a:accent4>
      <a:accent5>
        <a:srgbClr val="E0DFD9"/>
      </a:accent5>
      <a:accent6>
        <a:srgbClr val="EFEFE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D49F4EEBC4D41BC96A7AC3B07B4E7" ma:contentTypeVersion="3" ma:contentTypeDescription="Create a new document." ma:contentTypeScope="" ma:versionID="ebab28b6af3be3923ebe6f4bb270dee8">
  <xsd:schema xmlns:xsd="http://www.w3.org/2001/XMLSchema" xmlns:xs="http://www.w3.org/2001/XMLSchema" xmlns:p="http://schemas.microsoft.com/office/2006/metadata/properties" xmlns:ns2="11de2ba7-4253-4c8d-84c7-5c96e4b30cf5" targetNamespace="http://schemas.microsoft.com/office/2006/metadata/properties" ma:root="true" ma:fieldsID="c5ebcfd484bfabab5f9d3d809adb51a3" ns2:_="">
    <xsd:import namespace="11de2ba7-4253-4c8d-84c7-5c96e4b30cf5"/>
    <xsd:element name="properties">
      <xsd:complexType>
        <xsd:sequence>
          <xsd:element name="documentManagement">
            <xsd:complexType>
              <xsd:all>
                <xsd:element ref="ns2:CMListItemInternalIdentifi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e2ba7-4253-4c8d-84c7-5c96e4b30cf5" elementFormDefault="qualified">
    <xsd:import namespace="http://schemas.microsoft.com/office/2006/documentManagement/types"/>
    <xsd:import namespace="http://schemas.microsoft.com/office/infopath/2007/PartnerControls"/>
    <xsd:element name="CMListItemInternalIdentifier" ma:index="8" nillable="true" ma:displayName="CMListItemInternalIdentifier" ma:hidden="true" ma:internalName="CMListItemInternalIdentifier">
      <xsd:simpleType>
        <xsd:restriction base="dms:Text"/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ListItemInternalIdentifier xmlns="11de2ba7-4253-4c8d-84c7-5c96e4b30cf5" xsi:nil="true"/>
  </documentManagement>
</p:properties>
</file>

<file path=customXml/itemProps1.xml><?xml version="1.0" encoding="utf-8"?>
<ds:datastoreItem xmlns:ds="http://schemas.openxmlformats.org/officeDocument/2006/customXml" ds:itemID="{3444ECF3-7606-4A33-9F2B-4C4D3EE961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29644A-E529-4A4C-B5A6-EBEB10EE12D7}"/>
</file>

<file path=customXml/itemProps3.xml><?xml version="1.0" encoding="utf-8"?>
<ds:datastoreItem xmlns:ds="http://schemas.openxmlformats.org/officeDocument/2006/customXml" ds:itemID="{32663AF3-879A-4844-A678-3FF465855150}"/>
</file>

<file path=customXml/itemProps4.xml><?xml version="1.0" encoding="utf-8"?>
<ds:datastoreItem xmlns:ds="http://schemas.openxmlformats.org/officeDocument/2006/customXml" ds:itemID="{AC1D5AEF-4A5A-4AB2-A8C2-FEA30B0C5803}"/>
</file>

<file path=docProps/app.xml><?xml version="1.0" encoding="utf-8"?>
<Properties xmlns="http://schemas.openxmlformats.org/officeDocument/2006/extended-properties" xmlns:vt="http://schemas.openxmlformats.org/officeDocument/2006/docPropsVTypes">
  <Template>ksgr_infoblatt.dotm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Streiff Sarah</dc:creator>
  <cp:keywords/>
  <dc:description/>
  <cp:lastModifiedBy>Streiff Sarah</cp:lastModifiedBy>
  <cp:revision>2</cp:revision>
  <cp:lastPrinted>2021-11-17T15:57:00Z</cp:lastPrinted>
  <dcterms:created xsi:type="dcterms:W3CDTF">2022-06-08T06:27:00Z</dcterms:created>
  <dcterms:modified xsi:type="dcterms:W3CDTF">2022-06-08T06:27:00Z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0x0101008F2D49F4EEBC4D41BC96A7AC3B07B4E7</vt:lpwstr>
  </property>
</Properties>
</file>