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304" w:type="dxa"/>
        <w:shd w:val="clear" w:color="auto" w:fill="C60821" w:themeFill="accent1"/>
        <w:tblLook w:val="04A0" w:firstRow="1" w:lastRow="0" w:firstColumn="1" w:lastColumn="0" w:noHBand="0" w:noVBand="1"/>
      </w:tblPr>
      <w:tblGrid>
        <w:gridCol w:w="680"/>
        <w:gridCol w:w="6500"/>
        <w:gridCol w:w="680"/>
      </w:tblGrid>
      <w:tr w:rsidR="00CC2E27" w:rsidTr="005B716B">
        <w:trPr>
          <w:trHeight w:hRule="exact" w:val="482"/>
        </w:trPr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0" w:type="auto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</w:tr>
      <w:tr w:rsidR="00CC2E27" w:rsidTr="00CC2E27"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0" w:type="auto"/>
            <w:shd w:val="clear" w:color="auto" w:fill="C60821" w:themeFill="accent1"/>
          </w:tcPr>
          <w:p w:rsidR="00CC2E27" w:rsidRDefault="00973105" w:rsidP="00CC2E27">
            <w:pPr>
              <w:pStyle w:val="Untertitel"/>
            </w:pPr>
            <w:r>
              <w:t>Geburtshilfe</w:t>
            </w:r>
          </w:p>
          <w:p w:rsidR="00CC2E27" w:rsidRPr="00CC2E27" w:rsidRDefault="00973105" w:rsidP="00CC2E27">
            <w:pPr>
              <w:pStyle w:val="Titel"/>
            </w:pPr>
            <w:r>
              <w:t>Anmeldung zur Geburt</w:t>
            </w:r>
          </w:p>
        </w:tc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</w:tr>
      <w:tr w:rsidR="00CC2E27" w:rsidTr="007F601A">
        <w:trPr>
          <w:trHeight w:hRule="exact" w:val="527"/>
        </w:trPr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0" w:type="auto"/>
            <w:shd w:val="clear" w:color="auto" w:fill="C60821" w:themeFill="accent1"/>
          </w:tcPr>
          <w:p w:rsidR="00CC2E27" w:rsidRPr="00CC2E27" w:rsidRDefault="00CC2E27" w:rsidP="00CC2E27"/>
        </w:tc>
        <w:tc>
          <w:tcPr>
            <w:tcW w:w="680" w:type="dxa"/>
            <w:shd w:val="clear" w:color="auto" w:fill="C60821" w:themeFill="accent1"/>
          </w:tcPr>
          <w:p w:rsidR="00CC2E27" w:rsidRPr="00CC2E27" w:rsidRDefault="00CC2E27" w:rsidP="00CC2E27"/>
        </w:tc>
      </w:tr>
      <w:tr w:rsidR="007F601A" w:rsidTr="007B5270">
        <w:trPr>
          <w:trHeight w:hRule="exact" w:val="431"/>
        </w:trPr>
        <w:tc>
          <w:tcPr>
            <w:tcW w:w="680" w:type="dxa"/>
            <w:shd w:val="clear" w:color="auto" w:fill="auto"/>
          </w:tcPr>
          <w:p w:rsidR="007F601A" w:rsidRPr="00CC2E27" w:rsidRDefault="007F601A" w:rsidP="00CC2E27"/>
        </w:tc>
        <w:tc>
          <w:tcPr>
            <w:tcW w:w="0" w:type="auto"/>
            <w:shd w:val="clear" w:color="auto" w:fill="auto"/>
          </w:tcPr>
          <w:p w:rsidR="007F601A" w:rsidRPr="00CC2E27" w:rsidRDefault="007F601A" w:rsidP="00CC2E27"/>
        </w:tc>
        <w:tc>
          <w:tcPr>
            <w:tcW w:w="680" w:type="dxa"/>
            <w:shd w:val="clear" w:color="auto" w:fill="auto"/>
          </w:tcPr>
          <w:p w:rsidR="007F601A" w:rsidRPr="00CC2E27" w:rsidRDefault="007F601A" w:rsidP="00CC2E27"/>
        </w:tc>
      </w:tr>
    </w:tbl>
    <w:p w:rsidR="00B672B8" w:rsidRPr="00973105" w:rsidRDefault="00B672B8" w:rsidP="00B672B8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2409"/>
        <w:gridCol w:w="1784"/>
        <w:gridCol w:w="3309"/>
      </w:tblGrid>
      <w:tr w:rsidR="00973105" w:rsidRPr="00973105" w:rsidTr="004B3F4B">
        <w:tc>
          <w:tcPr>
            <w:tcW w:w="1560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>Patientendaten</w:t>
            </w:r>
          </w:p>
        </w:tc>
        <w:tc>
          <w:tcPr>
            <w:tcW w:w="240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84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0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73105" w:rsidRPr="00973105" w:rsidTr="004B3F4B">
        <w:tc>
          <w:tcPr>
            <w:tcW w:w="1560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40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bookmarkEnd w:id="0"/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84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330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4B3F4B">
        <w:tc>
          <w:tcPr>
            <w:tcW w:w="1560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evtl. Ledigname</w:t>
            </w:r>
          </w:p>
        </w:tc>
        <w:tc>
          <w:tcPr>
            <w:tcW w:w="240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84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PLZ/Ort</w:t>
            </w:r>
          </w:p>
        </w:tc>
        <w:tc>
          <w:tcPr>
            <w:tcW w:w="330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4B3F4B">
        <w:tc>
          <w:tcPr>
            <w:tcW w:w="1560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240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84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330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4B3F4B">
        <w:tc>
          <w:tcPr>
            <w:tcW w:w="1560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240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84" w:type="dxa"/>
          </w:tcPr>
          <w:p w:rsidR="00973105" w:rsidRPr="00973105" w:rsidRDefault="004B3F4B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E-Mail-Adresse</w:t>
            </w:r>
          </w:p>
        </w:tc>
        <w:tc>
          <w:tcPr>
            <w:tcW w:w="3309" w:type="dxa"/>
          </w:tcPr>
          <w:p w:rsidR="00973105" w:rsidRPr="00973105" w:rsidRDefault="004B3F4B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973105" w:rsidRDefault="00973105" w:rsidP="00973105">
      <w:pPr>
        <w:rPr>
          <w:rFonts w:asciiTheme="majorHAnsi" w:hAnsiTheme="majorHAnsi" w:cstheme="majorHAnsi"/>
        </w:rPr>
      </w:pPr>
    </w:p>
    <w:tbl>
      <w:tblPr>
        <w:tblStyle w:val="KSGRTabelle"/>
        <w:tblW w:w="0" w:type="auto"/>
        <w:tblLook w:val="04A0" w:firstRow="1" w:lastRow="0" w:firstColumn="1" w:lastColumn="0" w:noHBand="0" w:noVBand="1"/>
      </w:tblPr>
      <w:tblGrid>
        <w:gridCol w:w="2268"/>
        <w:gridCol w:w="1754"/>
        <w:gridCol w:w="1755"/>
        <w:gridCol w:w="1755"/>
        <w:gridCol w:w="1541"/>
      </w:tblGrid>
      <w:tr w:rsidR="009F4400" w:rsidTr="009F4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:rsidR="009F4400" w:rsidRDefault="009F4400" w:rsidP="009F4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Versicherung</w:t>
            </w:r>
          </w:p>
        </w:tc>
        <w:tc>
          <w:tcPr>
            <w:tcW w:w="1754" w:type="dxa"/>
          </w:tcPr>
          <w:p w:rsidR="009F4400" w:rsidRPr="00973105" w:rsidRDefault="009F4400" w:rsidP="009F4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73105">
              <w:rPr>
                <w:rFonts w:asciiTheme="majorHAnsi" w:hAnsiTheme="majorHAnsi" w:cstheme="majorHAnsi"/>
              </w:rPr>
              <w:t xml:space="preserve"> Allgemein</w:t>
            </w:r>
          </w:p>
        </w:tc>
        <w:tc>
          <w:tcPr>
            <w:tcW w:w="1755" w:type="dxa"/>
          </w:tcPr>
          <w:p w:rsidR="009F4400" w:rsidRDefault="009F4400" w:rsidP="009F4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973105">
              <w:rPr>
                <w:rFonts w:asciiTheme="majorHAnsi" w:hAnsiTheme="majorHAnsi" w:cstheme="majorHAnsi"/>
              </w:rPr>
              <w:t xml:space="preserve">  Halbprivat</w:t>
            </w:r>
          </w:p>
        </w:tc>
        <w:tc>
          <w:tcPr>
            <w:tcW w:w="1755" w:type="dxa"/>
          </w:tcPr>
          <w:p w:rsidR="009F4400" w:rsidRDefault="009F4400" w:rsidP="009F4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973105">
              <w:rPr>
                <w:rFonts w:asciiTheme="majorHAnsi" w:hAnsiTheme="majorHAnsi" w:cstheme="majorHAnsi"/>
              </w:rPr>
              <w:t xml:space="preserve">  Privat</w:t>
            </w:r>
          </w:p>
        </w:tc>
        <w:tc>
          <w:tcPr>
            <w:tcW w:w="1541" w:type="dxa"/>
          </w:tcPr>
          <w:p w:rsidR="009F4400" w:rsidRDefault="009F4400" w:rsidP="009F440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9731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Flex</w:t>
            </w:r>
          </w:p>
        </w:tc>
      </w:tr>
    </w:tbl>
    <w:p w:rsidR="009F4400" w:rsidRPr="00973105" w:rsidRDefault="009F4400" w:rsidP="00973105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Grav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Para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LP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ET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  <w:b/>
              </w:rPr>
              <w:t>Besonderheiten</w:t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keine</w:t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  <w:b/>
              </w:rPr>
              <w:t>Frühere SS / Geburten</w:t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9062" w:type="dxa"/>
            <w:gridSpan w:val="4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973105" w:rsidRPr="00973105" w:rsidTr="007F3F2B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>Medikamente</w:t>
            </w:r>
          </w:p>
        </w:tc>
      </w:tr>
      <w:tr w:rsidR="00973105" w:rsidRPr="00973105" w:rsidTr="007F3F2B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</w:rPr>
              <w:t> </w:t>
            </w:r>
            <w:r w:rsidRPr="00973105">
              <w:rPr>
                <w:rFonts w:asciiTheme="majorHAnsi" w:hAnsiTheme="majorHAnsi" w:cstheme="majorHAnsi"/>
              </w:rPr>
              <w:t> </w:t>
            </w:r>
            <w:r w:rsidRPr="00973105">
              <w:rPr>
                <w:rFonts w:asciiTheme="majorHAnsi" w:hAnsiTheme="majorHAnsi" w:cstheme="majorHAnsi"/>
              </w:rPr>
              <w:t> </w:t>
            </w:r>
            <w:r w:rsidRPr="00973105">
              <w:rPr>
                <w:rFonts w:asciiTheme="majorHAnsi" w:hAnsiTheme="majorHAnsi" w:cstheme="majorHAnsi"/>
              </w:rPr>
              <w:t> </w:t>
            </w:r>
            <w:r w:rsidRPr="00973105">
              <w:rPr>
                <w:rFonts w:asciiTheme="majorHAnsi" w:hAnsiTheme="majorHAnsi" w:cstheme="majorHAnsi"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973105" w:rsidRP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BG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 xml:space="preserve">Rh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2266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  <w:b/>
              </w:rPr>
              <w:t xml:space="preserve"> Anti-D</w:t>
            </w:r>
            <w:r w:rsidR="00973105" w:rsidRPr="00973105">
              <w:rPr>
                <w:rFonts w:asciiTheme="majorHAnsi" w:hAnsiTheme="majorHAnsi" w:cstheme="majorHAnsi"/>
                <w:b/>
              </w:rPr>
              <w:br/>
            </w:r>
            <w:r w:rsidR="00973105" w:rsidRPr="00973105">
              <w:rPr>
                <w:rFonts w:asciiTheme="majorHAnsi" w:hAnsiTheme="majorHAnsi" w:cstheme="majorHAnsi"/>
              </w:rPr>
              <w:t>Datum</w:t>
            </w:r>
            <w:r w:rsidR="00973105" w:rsidRPr="00973105">
              <w:rPr>
                <w:rFonts w:asciiTheme="majorHAnsi" w:hAnsiTheme="majorHAnsi" w:cstheme="majorHAnsi"/>
                <w:b/>
              </w:rPr>
              <w:t xml:space="preserve"> </w:t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105"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973105" w:rsidRPr="00973105">
              <w:rPr>
                <w:rFonts w:asciiTheme="majorHAnsi" w:hAnsiTheme="majorHAnsi" w:cstheme="majorHAnsi"/>
                <w:b/>
              </w:rPr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266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  <w:b/>
              </w:rPr>
              <w:t xml:space="preserve"> NIPT auf kindliche Blutgruppe </w:t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105"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973105" w:rsidRPr="00973105">
              <w:rPr>
                <w:rFonts w:asciiTheme="majorHAnsi" w:hAnsiTheme="majorHAnsi" w:cstheme="majorHAnsi"/>
                <w:b/>
              </w:rPr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</w:tbl>
    <w:p w:rsidR="00973105" w:rsidRP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263"/>
        <w:gridCol w:w="2268"/>
        <w:gridCol w:w="4537"/>
      </w:tblGrid>
      <w:tr w:rsidR="00973105" w:rsidRPr="00973105" w:rsidTr="007F3F2B">
        <w:tc>
          <w:tcPr>
            <w:tcW w:w="9068" w:type="dxa"/>
            <w:gridSpan w:val="3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>Rötelnimmunität</w:t>
            </w:r>
          </w:p>
        </w:tc>
      </w:tr>
      <w:tr w:rsidR="00973105" w:rsidRPr="00973105" w:rsidTr="007F3F2B">
        <w:tc>
          <w:tcPr>
            <w:tcW w:w="2263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neg</w:t>
            </w:r>
          </w:p>
        </w:tc>
        <w:tc>
          <w:tcPr>
            <w:tcW w:w="2268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pos</w:t>
            </w:r>
          </w:p>
        </w:tc>
        <w:tc>
          <w:tcPr>
            <w:tcW w:w="4537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 xml:space="preserve">Titer: </w:t>
            </w:r>
            <w:r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  <w:b/>
              </w:rPr>
            </w:r>
            <w:r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</w:tbl>
    <w:p w:rsidR="00973105" w:rsidRP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80"/>
        <w:gridCol w:w="1915"/>
        <w:gridCol w:w="2212"/>
        <w:gridCol w:w="2960"/>
      </w:tblGrid>
      <w:tr w:rsidR="00973105" w:rsidRPr="00973105" w:rsidTr="007F3F2B">
        <w:tc>
          <w:tcPr>
            <w:tcW w:w="1980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>Hepatitis B</w:t>
            </w:r>
          </w:p>
        </w:tc>
        <w:tc>
          <w:tcPr>
            <w:tcW w:w="191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2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60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73105" w:rsidRPr="00973105" w:rsidTr="007F3F2B">
        <w:tc>
          <w:tcPr>
            <w:tcW w:w="1980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HBs AG neg</w:t>
            </w:r>
          </w:p>
        </w:tc>
        <w:tc>
          <w:tcPr>
            <w:tcW w:w="1915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HBs AG pos</w:t>
            </w:r>
          </w:p>
        </w:tc>
        <w:tc>
          <w:tcPr>
            <w:tcW w:w="2212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HBc AK pos</w:t>
            </w:r>
          </w:p>
        </w:tc>
        <w:tc>
          <w:tcPr>
            <w:tcW w:w="2960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Anti-HBs-AK Titer </w:t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105"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973105" w:rsidRPr="00973105">
              <w:rPr>
                <w:rFonts w:asciiTheme="majorHAnsi" w:hAnsiTheme="majorHAnsi" w:cstheme="majorHAnsi"/>
                <w:b/>
              </w:rPr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</w:tbl>
    <w:p w:rsidR="00973105" w:rsidRP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840"/>
        <w:gridCol w:w="1840"/>
      </w:tblGrid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>Varizellen</w:t>
            </w:r>
          </w:p>
        </w:tc>
        <w:tc>
          <w:tcPr>
            <w:tcW w:w="3117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0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40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73105" w:rsidRPr="00973105" w:rsidTr="007F3F2B">
        <w:tc>
          <w:tcPr>
            <w:tcW w:w="5382" w:type="dxa"/>
            <w:gridSpan w:val="2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anamn. VZV durchgemacht, 2x geimpft, VZV AK pos</w:t>
            </w:r>
          </w:p>
        </w:tc>
        <w:tc>
          <w:tcPr>
            <w:tcW w:w="3680" w:type="dxa"/>
            <w:gridSpan w:val="2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VZV AK neg</w:t>
            </w:r>
          </w:p>
        </w:tc>
      </w:tr>
    </w:tbl>
    <w:p w:rsidR="00973105" w:rsidRP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3105" w:rsidRPr="00973105" w:rsidTr="007F3F2B">
        <w:tc>
          <w:tcPr>
            <w:tcW w:w="2265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>HIV</w:t>
            </w:r>
          </w:p>
        </w:tc>
        <w:tc>
          <w:tcPr>
            <w:tcW w:w="2265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pos</w:t>
            </w:r>
          </w:p>
        </w:tc>
        <w:tc>
          <w:tcPr>
            <w:tcW w:w="2266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neg</w:t>
            </w:r>
          </w:p>
        </w:tc>
        <w:tc>
          <w:tcPr>
            <w:tcW w:w="226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973105" w:rsidRP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105" w:rsidRPr="00973105" w:rsidTr="007F3F2B">
        <w:tc>
          <w:tcPr>
            <w:tcW w:w="9062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  <w:b/>
              </w:rPr>
              <w:t>Weitere Befunde</w:t>
            </w:r>
          </w:p>
        </w:tc>
      </w:tr>
      <w:tr w:rsidR="00973105" w:rsidRPr="00973105" w:rsidTr="007F3F2B">
        <w:tc>
          <w:tcPr>
            <w:tcW w:w="9062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9062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9062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973105" w:rsidRP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263"/>
        <w:gridCol w:w="2268"/>
        <w:gridCol w:w="4537"/>
      </w:tblGrid>
      <w:tr w:rsidR="00973105" w:rsidRPr="00973105" w:rsidTr="007F3F2B">
        <w:tc>
          <w:tcPr>
            <w:tcW w:w="9068" w:type="dxa"/>
            <w:gridSpan w:val="3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lastRenderedPageBreak/>
              <w:t>Glucosetoleranz</w:t>
            </w:r>
          </w:p>
        </w:tc>
      </w:tr>
      <w:tr w:rsidR="00973105" w:rsidRPr="00973105" w:rsidTr="007F3F2B">
        <w:tc>
          <w:tcPr>
            <w:tcW w:w="2263" w:type="dxa"/>
          </w:tcPr>
          <w:p w:rsidR="00973105" w:rsidRPr="00973105" w:rsidRDefault="00E94E18" w:rsidP="007F3F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nü BZ </w:t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105" w:rsidRPr="00973105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973105" w:rsidRPr="00973105">
              <w:rPr>
                <w:rFonts w:asciiTheme="majorHAnsi" w:hAnsiTheme="majorHAnsi" w:cstheme="majorHAnsi"/>
                <w:b/>
              </w:rPr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separate"/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  <w:noProof/>
              </w:rPr>
              <w:t> </w:t>
            </w:r>
            <w:r w:rsidR="00973105" w:rsidRPr="00973105">
              <w:rPr>
                <w:rFonts w:asciiTheme="majorHAnsi" w:hAnsiTheme="majorHAnsi" w:cstheme="majorHAnsi"/>
                <w:b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mmol/l</w:t>
            </w:r>
          </w:p>
        </w:tc>
        <w:tc>
          <w:tcPr>
            <w:tcW w:w="2268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75 g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norm</w:t>
            </w:r>
          </w:p>
        </w:tc>
        <w:tc>
          <w:tcPr>
            <w:tcW w:w="4537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Patho --&gt;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Diät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Insulin</w:t>
            </w:r>
          </w:p>
        </w:tc>
      </w:tr>
    </w:tbl>
    <w:p w:rsidR="00973105" w:rsidRP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9068" w:type="dxa"/>
        <w:tblLook w:val="04A0" w:firstRow="1" w:lastRow="0" w:firstColumn="1" w:lastColumn="0" w:noHBand="0" w:noVBand="1"/>
      </w:tblPr>
      <w:tblGrid>
        <w:gridCol w:w="2263"/>
        <w:gridCol w:w="2268"/>
        <w:gridCol w:w="1941"/>
        <w:gridCol w:w="2596"/>
      </w:tblGrid>
      <w:tr w:rsidR="00973105" w:rsidRPr="00973105" w:rsidTr="007F3F2B">
        <w:tc>
          <w:tcPr>
            <w:tcW w:w="2263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>Gruppe B Strepto</w:t>
            </w:r>
          </w:p>
        </w:tc>
        <w:tc>
          <w:tcPr>
            <w:tcW w:w="2268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41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9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73105" w:rsidRPr="00973105" w:rsidTr="007F3F2B">
        <w:tc>
          <w:tcPr>
            <w:tcW w:w="2263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neg (32.-37. SSW)</w:t>
            </w:r>
          </w:p>
        </w:tc>
        <w:tc>
          <w:tcPr>
            <w:tcW w:w="2268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pos</w:t>
            </w:r>
          </w:p>
        </w:tc>
        <w:tc>
          <w:tcPr>
            <w:tcW w:w="1941" w:type="dxa"/>
          </w:tcPr>
          <w:p w:rsidR="00973105" w:rsidRPr="00973105" w:rsidRDefault="00E94E18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="00973105" w:rsidRPr="00973105">
              <w:rPr>
                <w:rFonts w:asciiTheme="majorHAnsi" w:hAnsiTheme="majorHAnsi" w:cstheme="majorHAnsi"/>
              </w:rPr>
              <w:t xml:space="preserve"> folgt später</w:t>
            </w:r>
          </w:p>
        </w:tc>
        <w:tc>
          <w:tcPr>
            <w:tcW w:w="2596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941"/>
        <w:gridCol w:w="2590"/>
        <w:gridCol w:w="6"/>
      </w:tblGrid>
      <w:tr w:rsidR="009F4400" w:rsidRPr="00973105" w:rsidTr="009F4400">
        <w:trPr>
          <w:gridAfter w:val="1"/>
          <w:wAfter w:w="6" w:type="dxa"/>
        </w:trPr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400" w:rsidRPr="00973105" w:rsidRDefault="009F4400" w:rsidP="00A774ED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Kontrolle/Mitbeurteilung durch Frauenklinik erwünscht?</w:t>
            </w:r>
          </w:p>
        </w:tc>
      </w:tr>
      <w:tr w:rsidR="009F4400" w:rsidRPr="00973105" w:rsidTr="009F4400">
        <w:tc>
          <w:tcPr>
            <w:tcW w:w="2263" w:type="dxa"/>
          </w:tcPr>
          <w:p w:rsidR="009F4400" w:rsidRPr="00973105" w:rsidRDefault="009F4400" w:rsidP="009F440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 w:rsidRPr="009731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ja</w:t>
            </w:r>
          </w:p>
        </w:tc>
        <w:tc>
          <w:tcPr>
            <w:tcW w:w="2268" w:type="dxa"/>
          </w:tcPr>
          <w:p w:rsidR="009F4400" w:rsidRPr="00973105" w:rsidRDefault="009F4400" w:rsidP="00A774ED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CC3020">
              <w:rPr>
                <w:rFonts w:asciiTheme="majorHAnsi" w:hAnsiTheme="majorHAnsi" w:cstheme="majorHAnsi"/>
              </w:rPr>
            </w:r>
            <w:r w:rsidR="00CC3020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nein</w:t>
            </w:r>
          </w:p>
        </w:tc>
        <w:tc>
          <w:tcPr>
            <w:tcW w:w="1941" w:type="dxa"/>
          </w:tcPr>
          <w:p w:rsidR="009F4400" w:rsidRPr="00973105" w:rsidRDefault="009F4400" w:rsidP="00A774ED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96" w:type="dxa"/>
            <w:gridSpan w:val="2"/>
          </w:tcPr>
          <w:p w:rsidR="009F4400" w:rsidRPr="00973105" w:rsidRDefault="009F4400" w:rsidP="00A774ED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9F4400" w:rsidRDefault="009F4400" w:rsidP="00973105">
      <w:pPr>
        <w:spacing w:line="240" w:lineRule="auto"/>
        <w:rPr>
          <w:rFonts w:asciiTheme="majorHAnsi" w:hAnsiTheme="majorHAnsi" w:cstheme="majorHAnsi"/>
        </w:rPr>
      </w:pPr>
    </w:p>
    <w:p w:rsidR="009F4400" w:rsidRPr="00973105" w:rsidRDefault="009F4400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105" w:rsidRPr="00973105" w:rsidTr="007F3F2B">
        <w:tc>
          <w:tcPr>
            <w:tcW w:w="9062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973105">
              <w:rPr>
                <w:rFonts w:asciiTheme="majorHAnsi" w:hAnsiTheme="majorHAnsi" w:cstheme="majorHAnsi"/>
                <w:b/>
              </w:rPr>
              <w:t>Bemerkungen</w:t>
            </w:r>
          </w:p>
        </w:tc>
      </w:tr>
      <w:tr w:rsidR="00973105" w:rsidRPr="00973105" w:rsidTr="007F3F2B">
        <w:tc>
          <w:tcPr>
            <w:tcW w:w="9062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:rsidR="00973105" w:rsidRPr="00973105" w:rsidRDefault="00973105" w:rsidP="00973105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3969"/>
        <w:gridCol w:w="851"/>
        <w:gridCol w:w="2401"/>
      </w:tblGrid>
      <w:tr w:rsidR="00973105" w:rsidRPr="00973105" w:rsidTr="007F3F2B">
        <w:tc>
          <w:tcPr>
            <w:tcW w:w="1843" w:type="dxa"/>
          </w:tcPr>
          <w:p w:rsidR="00973105" w:rsidRPr="00973105" w:rsidRDefault="00973105" w:rsidP="007F3F2B">
            <w:pPr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Name Zuweiser</w:t>
            </w:r>
          </w:p>
        </w:tc>
        <w:tc>
          <w:tcPr>
            <w:tcW w:w="396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1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Datum</w:t>
            </w:r>
          </w:p>
        </w:tc>
        <w:tc>
          <w:tcPr>
            <w:tcW w:w="2401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73105" w:rsidRPr="00973105" w:rsidTr="007F3F2B">
        <w:tc>
          <w:tcPr>
            <w:tcW w:w="1843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3969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731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3105">
              <w:rPr>
                <w:rFonts w:asciiTheme="majorHAnsi" w:hAnsiTheme="majorHAnsi" w:cstheme="majorHAnsi"/>
              </w:rPr>
              <w:instrText xml:space="preserve"> FORMTEXT </w:instrText>
            </w:r>
            <w:r w:rsidRPr="00973105">
              <w:rPr>
                <w:rFonts w:asciiTheme="majorHAnsi" w:hAnsiTheme="majorHAnsi" w:cstheme="majorHAnsi"/>
              </w:rPr>
            </w:r>
            <w:r w:rsidRPr="00973105">
              <w:rPr>
                <w:rFonts w:asciiTheme="majorHAnsi" w:hAnsiTheme="majorHAnsi" w:cstheme="majorHAnsi"/>
              </w:rPr>
              <w:fldChar w:fldCharType="separate"/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  <w:noProof/>
              </w:rPr>
              <w:t> </w:t>
            </w:r>
            <w:r w:rsidRPr="009731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851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01" w:type="dxa"/>
          </w:tcPr>
          <w:p w:rsidR="00973105" w:rsidRPr="00973105" w:rsidRDefault="00973105" w:rsidP="007F3F2B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973105" w:rsidRPr="00973105" w:rsidRDefault="00973105" w:rsidP="00973105">
      <w:pPr>
        <w:rPr>
          <w:rFonts w:asciiTheme="majorHAnsi" w:hAnsiTheme="majorHAnsi" w:cstheme="majorHAnsi"/>
        </w:rPr>
      </w:pPr>
    </w:p>
    <w:p w:rsidR="00E94E18" w:rsidRDefault="00973105" w:rsidP="00973105">
      <w:r w:rsidRPr="00973105">
        <w:t xml:space="preserve">Besten Dank für Ihre Zuweisung. Bitte senden Sie die Anmeldung </w:t>
      </w:r>
      <w:r w:rsidRPr="00E94E18">
        <w:rPr>
          <w:b/>
          <w:color w:val="C00000"/>
        </w:rPr>
        <w:t xml:space="preserve">an </w:t>
      </w:r>
      <w:hyperlink r:id="rId8" w:history="1">
        <w:r w:rsidRPr="00E94E18">
          <w:rPr>
            <w:b/>
            <w:color w:val="C00000"/>
          </w:rPr>
          <w:t>frauenklinik@ksgr.ch</w:t>
        </w:r>
      </w:hyperlink>
      <w:r w:rsidRPr="00973105">
        <w:t xml:space="preserve">. </w:t>
      </w:r>
    </w:p>
    <w:p w:rsidR="00973105" w:rsidRPr="00E94E18" w:rsidRDefault="00973105" w:rsidP="00973105">
      <w:pPr>
        <w:rPr>
          <w:b/>
        </w:rPr>
      </w:pPr>
      <w:r w:rsidRPr="00E94E18">
        <w:rPr>
          <w:b/>
        </w:rPr>
        <w:t xml:space="preserve">Serologieresultate bitte </w:t>
      </w:r>
      <w:r w:rsidR="009F4400">
        <w:rPr>
          <w:b/>
        </w:rPr>
        <w:t>als Originalbefund</w:t>
      </w:r>
      <w:r w:rsidRPr="00E94E18">
        <w:rPr>
          <w:b/>
        </w:rPr>
        <w:t xml:space="preserve"> mitsenden.</w:t>
      </w:r>
    </w:p>
    <w:p w:rsidR="00973105" w:rsidRDefault="00973105" w:rsidP="00B672B8"/>
    <w:sectPr w:rsidR="00973105" w:rsidSect="00D20933">
      <w:footerReference w:type="default" r:id="rId9"/>
      <w:headerReference w:type="first" r:id="rId10"/>
      <w:type w:val="continuous"/>
      <w:pgSz w:w="11906" w:h="16838" w:code="9"/>
      <w:pgMar w:top="1208" w:right="1304" w:bottom="1134" w:left="1304" w:header="618" w:footer="471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105" w:rsidRDefault="00973105" w:rsidP="00C36F5B">
      <w:r>
        <w:separator/>
      </w:r>
    </w:p>
  </w:endnote>
  <w:endnote w:type="continuationSeparator" w:id="0">
    <w:p w:rsidR="00973105" w:rsidRDefault="00973105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71" w:rsidRDefault="004C0271">
    <w:pPr>
      <w:pStyle w:val="Fuzeile"/>
    </w:pPr>
    <w:r w:rsidRPr="004C0271">
      <w:t>© Kantonsspital Graubünden | Dokumenttitel</w:t>
    </w:r>
    <w:r>
      <w:tab/>
    </w:r>
    <w:r w:rsidRPr="004C0271">
      <w:t xml:space="preserve">Seite </w:t>
    </w:r>
    <w:r w:rsidR="00D20933">
      <w:fldChar w:fldCharType="begin"/>
    </w:r>
    <w:r w:rsidR="00D20933">
      <w:instrText xml:space="preserve"> PAGE  </w:instrText>
    </w:r>
    <w:r w:rsidR="00D20933">
      <w:fldChar w:fldCharType="separate"/>
    </w:r>
    <w:r w:rsidR="008E7F45">
      <w:rPr>
        <w:noProof/>
      </w:rPr>
      <w:t>2</w:t>
    </w:r>
    <w:r w:rsidR="00D20933">
      <w:fldChar w:fldCharType="end"/>
    </w:r>
    <w:r w:rsidR="00D20933">
      <w:t>/</w:t>
    </w:r>
    <w:r w:rsidR="00CC3020">
      <w:fldChar w:fldCharType="begin"/>
    </w:r>
    <w:r w:rsidR="00CC3020">
      <w:instrText xml:space="preserve"> NUMPAGES  </w:instrText>
    </w:r>
    <w:r w:rsidR="00CC3020">
      <w:fldChar w:fldCharType="separate"/>
    </w:r>
    <w:r w:rsidR="008E7F45">
      <w:rPr>
        <w:noProof/>
      </w:rPr>
      <w:t>2</w:t>
    </w:r>
    <w:r w:rsidR="00CC30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105" w:rsidRDefault="00973105" w:rsidP="00C36F5B">
      <w:r>
        <w:separator/>
      </w:r>
    </w:p>
  </w:footnote>
  <w:footnote w:type="continuationSeparator" w:id="0">
    <w:p w:rsidR="00973105" w:rsidRDefault="00973105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00" w:type="dxa"/>
      <w:tblLayout w:type="fixed"/>
      <w:tblLook w:val="04A0" w:firstRow="1" w:lastRow="0" w:firstColumn="1" w:lastColumn="0" w:noHBand="0" w:noVBand="1"/>
    </w:tblPr>
    <w:tblGrid>
      <w:gridCol w:w="3771"/>
      <w:gridCol w:w="2637"/>
      <w:gridCol w:w="2892"/>
    </w:tblGrid>
    <w:tr w:rsidR="00E268C8" w:rsidTr="007D6DB3">
      <w:trPr>
        <w:trHeight w:hRule="exact" w:val="840"/>
      </w:trPr>
      <w:tc>
        <w:tcPr>
          <w:tcW w:w="3771" w:type="dxa"/>
        </w:tcPr>
        <w:p w:rsidR="00E268C8" w:rsidRDefault="00E268C8">
          <w:pPr>
            <w:pStyle w:val="Kopfzeile"/>
          </w:pPr>
        </w:p>
      </w:tc>
      <w:tc>
        <w:tcPr>
          <w:tcW w:w="2637" w:type="dxa"/>
        </w:tcPr>
        <w:p w:rsidR="00E268C8" w:rsidRPr="00D02E16" w:rsidRDefault="00E268C8" w:rsidP="00E268C8">
          <w:pPr>
            <w:pStyle w:val="Kopfzeile"/>
            <w:tabs>
              <w:tab w:val="center" w:pos="4536"/>
              <w:tab w:val="right" w:pos="9072"/>
            </w:tabs>
            <w:rPr>
              <w:b/>
            </w:rPr>
          </w:pPr>
          <w:r w:rsidRPr="00D02E16">
            <w:rPr>
              <w:b/>
            </w:rPr>
            <w:t>Kantonsspital Graubünden</w:t>
          </w:r>
        </w:p>
        <w:p w:rsidR="00E268C8" w:rsidRDefault="00E268C8" w:rsidP="00E268C8">
          <w:pPr>
            <w:pStyle w:val="Kopfzeile"/>
            <w:tabs>
              <w:tab w:val="center" w:pos="4536"/>
              <w:tab w:val="right" w:pos="9072"/>
            </w:tabs>
          </w:pPr>
          <w:r>
            <w:t>Loëstrasse 170, 7000 Chur</w:t>
          </w:r>
        </w:p>
        <w:p w:rsidR="00E268C8" w:rsidRDefault="00E268C8" w:rsidP="00973105">
          <w:pPr>
            <w:pStyle w:val="Kopfzeile"/>
          </w:pPr>
          <w:r>
            <w:t xml:space="preserve">+41 81 </w:t>
          </w:r>
          <w:r w:rsidR="00973105">
            <w:t>254 81 11</w:t>
          </w:r>
          <w:r>
            <w:t>, www.ksgr.ch</w:t>
          </w:r>
        </w:p>
      </w:tc>
      <w:tc>
        <w:tcPr>
          <w:tcW w:w="2892" w:type="dxa"/>
        </w:tcPr>
        <w:p w:rsidR="00E268C8" w:rsidRPr="00D02E16" w:rsidRDefault="00973105" w:rsidP="00E268C8">
          <w:pPr>
            <w:pStyle w:val="Kopfzeile"/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Frauenklinik Fontana</w:t>
          </w:r>
        </w:p>
        <w:p w:rsidR="00E268C8" w:rsidRDefault="00973105" w:rsidP="00CC2E27">
          <w:pPr>
            <w:pStyle w:val="Kopfzeile"/>
          </w:pPr>
          <w:r>
            <w:t>Gebärsaal: 081 254 84 00</w:t>
          </w:r>
        </w:p>
        <w:p w:rsidR="00973105" w:rsidRDefault="00973105" w:rsidP="00CC2E27">
          <w:pPr>
            <w:pStyle w:val="Kopfzeile"/>
          </w:pPr>
          <w:r>
            <w:t>frauenklinik@ksgr.ch</w:t>
          </w:r>
        </w:p>
      </w:tc>
    </w:tr>
  </w:tbl>
  <w:p w:rsidR="00E268C8" w:rsidRDefault="00E268C8" w:rsidP="005B716B">
    <w:pPr>
      <w:pStyle w:val="Kopfzeile"/>
      <w:spacing w:line="810" w:lineRule="exact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4D41BBED" wp14:editId="2EA6EAD6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1551960" cy="419040"/>
          <wp:effectExtent l="0" t="0" r="0" b="635"/>
          <wp:wrapNone/>
          <wp:docPr id="8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60" cy="41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A83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67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84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90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78A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03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A6E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8C7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00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84AEC"/>
    <w:multiLevelType w:val="multilevel"/>
    <w:tmpl w:val="8CE6F6E2"/>
    <w:styleLink w:val="berschriftenList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1BD02711"/>
    <w:multiLevelType w:val="multilevel"/>
    <w:tmpl w:val="8CE6F6E2"/>
    <w:numStyleLink w:val="berschriftenListe"/>
  </w:abstractNum>
  <w:abstractNum w:abstractNumId="12" w15:restartNumberingAfterBreak="0">
    <w:nsid w:val="1CBD45B5"/>
    <w:multiLevelType w:val="multilevel"/>
    <w:tmpl w:val="B344E500"/>
    <w:styleLink w:val="AufzhlungListe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850" w:hanging="17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1020" w:hanging="17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190" w:hanging="17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360" w:hanging="17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530" w:hanging="170"/>
      </w:pPr>
      <w:rPr>
        <w:rFonts w:ascii="Arial" w:hAnsi="Arial" w:hint="default"/>
      </w:rPr>
    </w:lvl>
  </w:abstractNum>
  <w:abstractNum w:abstractNumId="13" w15:restartNumberingAfterBreak="0">
    <w:nsid w:val="2B3E2409"/>
    <w:multiLevelType w:val="multilevel"/>
    <w:tmpl w:val="B802AB0E"/>
    <w:numStyleLink w:val="ListennummerListe"/>
  </w:abstractNum>
  <w:abstractNum w:abstractNumId="14" w15:restartNumberingAfterBreak="0">
    <w:nsid w:val="319153B6"/>
    <w:multiLevelType w:val="multilevel"/>
    <w:tmpl w:val="B344E500"/>
    <w:numStyleLink w:val="AufzhlungListe"/>
  </w:abstractNum>
  <w:abstractNum w:abstractNumId="15" w15:restartNumberingAfterBreak="0">
    <w:nsid w:val="34AE2C7E"/>
    <w:multiLevelType w:val="multilevel"/>
    <w:tmpl w:val="B344E500"/>
    <w:numStyleLink w:val="AufzhlungListe"/>
  </w:abstractNum>
  <w:abstractNum w:abstractNumId="16" w15:restartNumberingAfterBreak="0">
    <w:nsid w:val="5897715F"/>
    <w:multiLevelType w:val="multilevel"/>
    <w:tmpl w:val="8CE6F6E2"/>
    <w:numStyleLink w:val="berschriftenListe"/>
  </w:abstractNum>
  <w:abstractNum w:abstractNumId="17" w15:restartNumberingAfterBreak="0">
    <w:nsid w:val="6256481E"/>
    <w:multiLevelType w:val="multilevel"/>
    <w:tmpl w:val="B802AB0E"/>
    <w:styleLink w:val="ListennummerList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681"/>
        </w:tabs>
        <w:ind w:left="681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18" w15:restartNumberingAfterBreak="0">
    <w:nsid w:val="68085213"/>
    <w:multiLevelType w:val="multilevel"/>
    <w:tmpl w:val="B802AB0E"/>
    <w:numStyleLink w:val="ListennummerListe"/>
  </w:abstractNum>
  <w:abstractNum w:abstractNumId="19" w15:restartNumberingAfterBreak="0">
    <w:nsid w:val="7E386D01"/>
    <w:multiLevelType w:val="multilevel"/>
    <w:tmpl w:val="B344E500"/>
    <w:numStyleLink w:val="AufzhlungListe"/>
  </w:abstractNum>
  <w:num w:numId="1">
    <w:abstractNumId w:val="9"/>
  </w:num>
  <w:num w:numId="2">
    <w:abstractNumId w:val="12"/>
  </w:num>
  <w:num w:numId="3">
    <w:abstractNumId w:val="15"/>
  </w:num>
  <w:num w:numId="4">
    <w:abstractNumId w:val="10"/>
  </w:num>
  <w:num w:numId="5">
    <w:abstractNumId w:val="1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13"/>
  </w:num>
  <w:num w:numId="19">
    <w:abstractNumId w:val="16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05"/>
    <w:rsid w:val="00001EEE"/>
    <w:rsid w:val="00024C94"/>
    <w:rsid w:val="00025F17"/>
    <w:rsid w:val="00033F20"/>
    <w:rsid w:val="000729D1"/>
    <w:rsid w:val="000A0922"/>
    <w:rsid w:val="000B3CEC"/>
    <w:rsid w:val="000D08E9"/>
    <w:rsid w:val="001374AF"/>
    <w:rsid w:val="001549D8"/>
    <w:rsid w:val="00192039"/>
    <w:rsid w:val="001B37BA"/>
    <w:rsid w:val="001E3894"/>
    <w:rsid w:val="001F07DD"/>
    <w:rsid w:val="001F62BB"/>
    <w:rsid w:val="00236EF0"/>
    <w:rsid w:val="00245169"/>
    <w:rsid w:val="002C627C"/>
    <w:rsid w:val="00300ED6"/>
    <w:rsid w:val="00361455"/>
    <w:rsid w:val="003E10E1"/>
    <w:rsid w:val="00413E72"/>
    <w:rsid w:val="00424482"/>
    <w:rsid w:val="0042534E"/>
    <w:rsid w:val="0043221D"/>
    <w:rsid w:val="0043795F"/>
    <w:rsid w:val="004444CE"/>
    <w:rsid w:val="004A09AD"/>
    <w:rsid w:val="004B3F4B"/>
    <w:rsid w:val="004C0271"/>
    <w:rsid w:val="004F5F41"/>
    <w:rsid w:val="005237E9"/>
    <w:rsid w:val="005368E1"/>
    <w:rsid w:val="00541B40"/>
    <w:rsid w:val="00576747"/>
    <w:rsid w:val="0058046D"/>
    <w:rsid w:val="005B096E"/>
    <w:rsid w:val="005B716B"/>
    <w:rsid w:val="005C0EF7"/>
    <w:rsid w:val="005F475C"/>
    <w:rsid w:val="006074CC"/>
    <w:rsid w:val="00625D13"/>
    <w:rsid w:val="006360C2"/>
    <w:rsid w:val="006E731C"/>
    <w:rsid w:val="00765113"/>
    <w:rsid w:val="007662A5"/>
    <w:rsid w:val="00772BA6"/>
    <w:rsid w:val="00783F3A"/>
    <w:rsid w:val="0079027A"/>
    <w:rsid w:val="00792ADF"/>
    <w:rsid w:val="007A08EA"/>
    <w:rsid w:val="007A0CB7"/>
    <w:rsid w:val="007B5270"/>
    <w:rsid w:val="007C3AE8"/>
    <w:rsid w:val="007D6DB3"/>
    <w:rsid w:val="007E2D06"/>
    <w:rsid w:val="007F5613"/>
    <w:rsid w:val="007F601A"/>
    <w:rsid w:val="00815E5A"/>
    <w:rsid w:val="008666EB"/>
    <w:rsid w:val="00880E50"/>
    <w:rsid w:val="00882C70"/>
    <w:rsid w:val="0089604C"/>
    <w:rsid w:val="008C1B2B"/>
    <w:rsid w:val="008E7F45"/>
    <w:rsid w:val="00924ADF"/>
    <w:rsid w:val="00973105"/>
    <w:rsid w:val="00987030"/>
    <w:rsid w:val="009C265E"/>
    <w:rsid w:val="009C6917"/>
    <w:rsid w:val="009F4400"/>
    <w:rsid w:val="009F6F5C"/>
    <w:rsid w:val="00A24425"/>
    <w:rsid w:val="00A343B4"/>
    <w:rsid w:val="00A36A5E"/>
    <w:rsid w:val="00A51C66"/>
    <w:rsid w:val="00A669E1"/>
    <w:rsid w:val="00A743F5"/>
    <w:rsid w:val="00B10AE9"/>
    <w:rsid w:val="00B331F3"/>
    <w:rsid w:val="00B3686B"/>
    <w:rsid w:val="00B672B8"/>
    <w:rsid w:val="00B71D23"/>
    <w:rsid w:val="00B841B2"/>
    <w:rsid w:val="00B949B4"/>
    <w:rsid w:val="00BB097D"/>
    <w:rsid w:val="00BC6455"/>
    <w:rsid w:val="00BD01E7"/>
    <w:rsid w:val="00C36F5B"/>
    <w:rsid w:val="00C50174"/>
    <w:rsid w:val="00C7125B"/>
    <w:rsid w:val="00C73A41"/>
    <w:rsid w:val="00CB0A3D"/>
    <w:rsid w:val="00CC2E27"/>
    <w:rsid w:val="00CC3020"/>
    <w:rsid w:val="00CE6160"/>
    <w:rsid w:val="00D02E16"/>
    <w:rsid w:val="00D20933"/>
    <w:rsid w:val="00D26F89"/>
    <w:rsid w:val="00D31263"/>
    <w:rsid w:val="00D72024"/>
    <w:rsid w:val="00D920FE"/>
    <w:rsid w:val="00DC3CF2"/>
    <w:rsid w:val="00DD2B75"/>
    <w:rsid w:val="00E20532"/>
    <w:rsid w:val="00E268C8"/>
    <w:rsid w:val="00E31684"/>
    <w:rsid w:val="00E7009A"/>
    <w:rsid w:val="00E75D03"/>
    <w:rsid w:val="00E94E18"/>
    <w:rsid w:val="00EA3932"/>
    <w:rsid w:val="00F771C9"/>
    <w:rsid w:val="00FA347D"/>
    <w:rsid w:val="00FE0A84"/>
    <w:rsid w:val="00FE1D02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DECF3E"/>
  <w15:chartTrackingRefBased/>
  <w15:docId w15:val="{A03A2E22-B56C-42F1-8227-B730EBD3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04C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5B096E"/>
    <w:pPr>
      <w:keepNext/>
      <w:keepLines/>
      <w:spacing w:before="520" w:after="260" w:line="420" w:lineRule="exact"/>
      <w:outlineLvl w:val="0"/>
    </w:pPr>
    <w:rPr>
      <w:rFonts w:asciiTheme="majorHAnsi" w:eastAsiaTheme="majorEastAsia" w:hAnsiTheme="majorHAnsi" w:cstheme="majorBidi"/>
      <w:b/>
      <w:color w:val="C60821" w:themeColor="accent1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5B096E"/>
    <w:pPr>
      <w:keepNext/>
      <w:keepLines/>
      <w:spacing w:before="260" w:after="260" w:line="34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5B096E"/>
    <w:pPr>
      <w:keepNext/>
      <w:keepLines/>
      <w:spacing w:before="2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5B0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061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5B09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061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5B09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041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5B09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2041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5B09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5B09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locked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locked/>
    <w:rsid w:val="00D02E16"/>
    <w:pPr>
      <w:spacing w:line="21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02E16"/>
    <w:rPr>
      <w:sz w:val="15"/>
    </w:rPr>
  </w:style>
  <w:style w:type="paragraph" w:styleId="Fuzeile">
    <w:name w:val="footer"/>
    <w:basedOn w:val="Standard"/>
    <w:link w:val="FuzeileZchn"/>
    <w:uiPriority w:val="99"/>
    <w:unhideWhenUsed/>
    <w:locked/>
    <w:rsid w:val="004C0271"/>
    <w:pPr>
      <w:tabs>
        <w:tab w:val="right" w:pos="10546"/>
      </w:tabs>
      <w:spacing w:line="210" w:lineRule="exact"/>
      <w:ind w:left="-624" w:right="-624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C0271"/>
    <w:rPr>
      <w:sz w:val="15"/>
    </w:rPr>
  </w:style>
  <w:style w:type="paragraph" w:styleId="Aufzhlungszeichen">
    <w:name w:val="List Bullet"/>
    <w:basedOn w:val="Standard"/>
    <w:uiPriority w:val="99"/>
    <w:unhideWhenUsed/>
    <w:locked/>
    <w:rsid w:val="008C1B2B"/>
  </w:style>
  <w:style w:type="numbering" w:customStyle="1" w:styleId="AufzhlungListe">
    <w:name w:val="Aufzählung Liste"/>
    <w:uiPriority w:val="99"/>
    <w:locked/>
    <w:rsid w:val="008C1B2B"/>
    <w:pPr>
      <w:numPr>
        <w:numId w:val="2"/>
      </w:numPr>
    </w:pPr>
  </w:style>
  <w:style w:type="numbering" w:customStyle="1" w:styleId="berschriftenListe">
    <w:name w:val="Überschriften Liste"/>
    <w:uiPriority w:val="99"/>
    <w:locked/>
    <w:rsid w:val="005B096E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C1B2B"/>
    <w:rPr>
      <w:rFonts w:asciiTheme="majorHAnsi" w:eastAsiaTheme="majorEastAsia" w:hAnsiTheme="majorHAnsi" w:cstheme="majorBidi"/>
      <w:b/>
      <w:color w:val="C60821" w:themeColor="accent1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1B2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1B2B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940618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94061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62041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62041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unhideWhenUsed/>
    <w:locked/>
    <w:rsid w:val="00D02E16"/>
    <w:pPr>
      <w:spacing w:line="260" w:lineRule="exact"/>
    </w:pPr>
    <w:rPr>
      <w:rFonts w:asciiTheme="majorHAnsi" w:eastAsiaTheme="majorEastAsia" w:hAnsiTheme="majorHAnsi" w:cstheme="majorBidi"/>
      <w:sz w:val="14"/>
      <w:szCs w:val="20"/>
    </w:rPr>
  </w:style>
  <w:style w:type="paragraph" w:styleId="Titel">
    <w:name w:val="Title"/>
    <w:basedOn w:val="Standard"/>
    <w:next w:val="Standard"/>
    <w:link w:val="TitelZchn"/>
    <w:uiPriority w:val="10"/>
    <w:locked/>
    <w:rsid w:val="00CC2E27"/>
    <w:pPr>
      <w:spacing w:line="740" w:lineRule="exact"/>
      <w:contextualSpacing/>
    </w:pPr>
    <w:rPr>
      <w:rFonts w:asciiTheme="majorHAnsi" w:eastAsiaTheme="majorEastAsia" w:hAnsiTheme="majorHAnsi" w:cstheme="majorBidi"/>
      <w:b/>
      <w:color w:val="FFFFFF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2E27"/>
    <w:rPr>
      <w:rFonts w:asciiTheme="majorHAnsi" w:eastAsiaTheme="majorEastAsia" w:hAnsiTheme="majorHAnsi" w:cstheme="majorBidi"/>
      <w:b/>
      <w:color w:val="FFFFFF"/>
      <w:kern w:val="28"/>
      <w:sz w:val="60"/>
      <w:szCs w:val="56"/>
    </w:rPr>
  </w:style>
  <w:style w:type="paragraph" w:styleId="Umschlagadresse">
    <w:name w:val="envelope address"/>
    <w:basedOn w:val="Standard"/>
    <w:uiPriority w:val="99"/>
    <w:unhideWhenUsed/>
    <w:locked/>
    <w:rsid w:val="004C0271"/>
    <w:pPr>
      <w:framePr w:w="4320" w:h="2160" w:hRule="exact" w:hSpace="141" w:wrap="auto" w:hAnchor="page" w:xAlign="center" w:yAlign="bottom"/>
      <w:spacing w:line="260" w:lineRule="exact"/>
    </w:pPr>
    <w:rPr>
      <w:rFonts w:asciiTheme="majorHAnsi" w:eastAsiaTheme="majorEastAsia" w:hAnsiTheme="majorHAnsi" w:cstheme="majorBidi"/>
      <w:szCs w:val="24"/>
    </w:rPr>
  </w:style>
  <w:style w:type="paragraph" w:styleId="Listennummer">
    <w:name w:val="List Number"/>
    <w:basedOn w:val="Standard"/>
    <w:uiPriority w:val="99"/>
    <w:unhideWhenUsed/>
    <w:locked/>
    <w:rsid w:val="00033F20"/>
    <w:pPr>
      <w:contextualSpacing/>
    </w:pPr>
  </w:style>
  <w:style w:type="table" w:customStyle="1" w:styleId="KSGRTabelle">
    <w:name w:val="KSGR Tabelle"/>
    <w:basedOn w:val="NormaleTabelle"/>
    <w:uiPriority w:val="99"/>
    <w:locked/>
    <w:rsid w:val="00001EEE"/>
    <w:pPr>
      <w:spacing w:line="240" w:lineRule="auto"/>
    </w:pPr>
    <w:tblPr>
      <w:tblBorders>
        <w:bottom w:val="single" w:sz="4" w:space="0" w:color="C0BEB2"/>
        <w:insideH w:val="single" w:sz="4" w:space="0" w:color="C0BEB2"/>
      </w:tblBorders>
      <w:tblCellMar>
        <w:top w:w="125" w:type="dxa"/>
        <w:left w:w="0" w:type="dxa"/>
        <w:bottom w:w="125" w:type="dxa"/>
        <w:right w:w="0" w:type="dxa"/>
      </w:tblCellMar>
    </w:tblPr>
    <w:tblStylePr w:type="firstRow">
      <w:rPr>
        <w:b/>
      </w:r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7D6DB3"/>
    <w:pPr>
      <w:spacing w:before="0" w:after="20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192039"/>
    <w:pPr>
      <w:pBdr>
        <w:top w:val="single" w:sz="4" w:space="6" w:color="EFEFEC" w:themeColor="accent6"/>
        <w:between w:val="single" w:sz="4" w:space="6" w:color="EFEFEC" w:themeColor="accent6"/>
      </w:pBdr>
      <w:tabs>
        <w:tab w:val="left" w:pos="397"/>
        <w:tab w:val="right" w:pos="9299"/>
      </w:tabs>
      <w:ind w:left="397" w:hanging="397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361455"/>
    <w:pPr>
      <w:tabs>
        <w:tab w:val="left" w:pos="794"/>
        <w:tab w:val="left" w:pos="880"/>
        <w:tab w:val="right" w:pos="9288"/>
      </w:tabs>
      <w:spacing w:after="100"/>
      <w:ind w:left="794" w:hanging="397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5C0EF7"/>
    <w:rPr>
      <w:color w:val="000000" w:themeColor="hyperlink"/>
      <w:u w:val="single"/>
    </w:rPr>
  </w:style>
  <w:style w:type="paragraph" w:styleId="Index1">
    <w:name w:val="index 1"/>
    <w:basedOn w:val="Standard"/>
    <w:next w:val="Standard"/>
    <w:uiPriority w:val="99"/>
    <w:semiHidden/>
    <w:unhideWhenUsed/>
    <w:locked/>
    <w:rsid w:val="00987030"/>
    <w:pPr>
      <w:spacing w:line="240" w:lineRule="auto"/>
      <w:ind w:left="180" w:hanging="180"/>
    </w:pPr>
  </w:style>
  <w:style w:type="paragraph" w:styleId="Index2">
    <w:name w:val="index 2"/>
    <w:basedOn w:val="Standard"/>
    <w:next w:val="Standard"/>
    <w:uiPriority w:val="99"/>
    <w:semiHidden/>
    <w:unhideWhenUsed/>
    <w:locked/>
    <w:rsid w:val="00924ADF"/>
    <w:pPr>
      <w:spacing w:line="240" w:lineRule="auto"/>
      <w:ind w:left="360" w:hanging="180"/>
    </w:pPr>
  </w:style>
  <w:style w:type="paragraph" w:customStyle="1" w:styleId="Betreff">
    <w:name w:val="Betreff"/>
    <w:basedOn w:val="Standard"/>
    <w:qFormat/>
    <w:locked/>
    <w:rsid w:val="00924ADF"/>
    <w:pPr>
      <w:spacing w:line="340" w:lineRule="atLeast"/>
    </w:pPr>
    <w:rPr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locked/>
    <w:rsid w:val="00CC2E27"/>
    <w:pPr>
      <w:numPr>
        <w:ilvl w:val="1"/>
      </w:numPr>
      <w:spacing w:after="60" w:line="480" w:lineRule="exact"/>
    </w:pPr>
    <w:rPr>
      <w:rFonts w:eastAsiaTheme="minorEastAsia"/>
      <w:caps/>
      <w:color w:val="FFFFFF"/>
      <w:spacing w:val="21"/>
      <w:sz w:val="2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2E27"/>
    <w:rPr>
      <w:rFonts w:eastAsiaTheme="minorEastAsia"/>
      <w:caps/>
      <w:color w:val="FFFFFF"/>
      <w:spacing w:val="21"/>
      <w:sz w:val="26"/>
      <w:szCs w:val="22"/>
    </w:rPr>
  </w:style>
  <w:style w:type="numbering" w:customStyle="1" w:styleId="ListennummerListe">
    <w:name w:val="Listennummer Liste"/>
    <w:uiPriority w:val="99"/>
    <w:locked/>
    <w:rsid w:val="00E7009A"/>
    <w:pPr>
      <w:numPr>
        <w:numId w:val="16"/>
      </w:numPr>
    </w:pPr>
  </w:style>
  <w:style w:type="paragraph" w:customStyle="1" w:styleId="DokDatum">
    <w:name w:val="Dok Datum"/>
    <w:basedOn w:val="Standard"/>
    <w:qFormat/>
    <w:locked/>
    <w:rsid w:val="004A09AD"/>
    <w:pPr>
      <w:spacing w:before="430" w:line="340" w:lineRule="exact"/>
    </w:pPr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E20532"/>
    <w:pPr>
      <w:spacing w:before="110" w:after="200" w:line="210" w:lineRule="exact"/>
    </w:pPr>
    <w:rPr>
      <w:iCs/>
      <w:sz w:val="15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B1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enklinik@ksgr.ch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ON\03_Klinikmanager\98_SurvivalKid\Vorlagen-CD\ksgr_infoblatt.dotm" TargetMode="External"/></Relationships>
</file>

<file path=word/theme/theme1.xml><?xml version="1.0" encoding="utf-8"?>
<a:theme xmlns:a="http://schemas.openxmlformats.org/drawingml/2006/main" name="Office">
  <a:themeElements>
    <a:clrScheme name="KSGR">
      <a:dk1>
        <a:srgbClr val="000000"/>
      </a:dk1>
      <a:lt1>
        <a:srgbClr val="FFFFFF"/>
      </a:lt1>
      <a:dk2>
        <a:srgbClr val="464646"/>
      </a:dk2>
      <a:lt2>
        <a:srgbClr val="E6E6E6"/>
      </a:lt2>
      <a:accent1>
        <a:srgbClr val="C60821"/>
      </a:accent1>
      <a:accent2>
        <a:srgbClr val="383939"/>
      </a:accent2>
      <a:accent3>
        <a:srgbClr val="C0BEB2"/>
      </a:accent3>
      <a:accent4>
        <a:srgbClr val="D0CEC5"/>
      </a:accent4>
      <a:accent5>
        <a:srgbClr val="E0DFD9"/>
      </a:accent5>
      <a:accent6>
        <a:srgbClr val="EFEFE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D49F4EEBC4D41BC96A7AC3B07B4E7" ma:contentTypeVersion="3" ma:contentTypeDescription="Create a new document." ma:contentTypeScope="" ma:versionID="ebab28b6af3be3923ebe6f4bb270dee8">
  <xsd:schema xmlns:xsd="http://www.w3.org/2001/XMLSchema" xmlns:xs="http://www.w3.org/2001/XMLSchema" xmlns:p="http://schemas.microsoft.com/office/2006/metadata/properties" xmlns:ns2="11de2ba7-4253-4c8d-84c7-5c96e4b30cf5" targetNamespace="http://schemas.microsoft.com/office/2006/metadata/properties" ma:root="true" ma:fieldsID="c5ebcfd484bfabab5f9d3d809adb51a3" ns2:_="">
    <xsd:import namespace="11de2ba7-4253-4c8d-84c7-5c96e4b30cf5"/>
    <xsd:element name="properties">
      <xsd:complexType>
        <xsd:sequence>
          <xsd:element name="documentManagement">
            <xsd:complexType>
              <xsd:all>
                <xsd:element ref="ns2:CMListItemInternalIdentifi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2ba7-4253-4c8d-84c7-5c96e4b30cf5" elementFormDefault="qualified">
    <xsd:import namespace="http://schemas.microsoft.com/office/2006/documentManagement/types"/>
    <xsd:import namespace="http://schemas.microsoft.com/office/infopath/2007/PartnerControls"/>
    <xsd:element name="CMListItemInternalIdentifier" ma:index="8" nillable="true" ma:displayName="CMListItemInternalIdentifier" ma:hidden="true" ma:internalName="CMListItemInternalIdentifier">
      <xsd:simpleType>
        <xsd:restriction base="dms:Text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ListItemInternalIdentifier xmlns="11de2ba7-4253-4c8d-84c7-5c96e4b30cf5" xsi:nil="true"/>
  </documentManagement>
</p:properties>
</file>

<file path=customXml/itemProps1.xml><?xml version="1.0" encoding="utf-8"?>
<ds:datastoreItem xmlns:ds="http://schemas.openxmlformats.org/officeDocument/2006/customXml" ds:itemID="{9096D72B-8EE6-4BAA-9E51-B3BC1E125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0AFC5-DBBC-4ED8-8CA9-0B31EAB9EED0}"/>
</file>

<file path=customXml/itemProps3.xml><?xml version="1.0" encoding="utf-8"?>
<ds:datastoreItem xmlns:ds="http://schemas.openxmlformats.org/officeDocument/2006/customXml" ds:itemID="{513E50CD-63F3-4C01-B5C7-AC43E1E9D7A7}"/>
</file>

<file path=customXml/itemProps4.xml><?xml version="1.0" encoding="utf-8"?>
<ds:datastoreItem xmlns:ds="http://schemas.openxmlformats.org/officeDocument/2006/customXml" ds:itemID="{840CCA95-4A0F-4A48-960C-B2517DBC5093}"/>
</file>

<file path=docProps/app.xml><?xml version="1.0" encoding="utf-8"?>
<Properties xmlns="http://schemas.openxmlformats.org/officeDocument/2006/extended-properties" xmlns:vt="http://schemas.openxmlformats.org/officeDocument/2006/docPropsVTypes">
  <Template>ksgr_infoblatt.dotm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Streiff Sarah</dc:creator>
  <cp:keywords/>
  <dc:description/>
  <cp:lastModifiedBy>Streiff Sarah</cp:lastModifiedBy>
  <cp:revision>7</cp:revision>
  <cp:lastPrinted>2021-11-17T15:57:00Z</cp:lastPrinted>
  <dcterms:created xsi:type="dcterms:W3CDTF">2022-05-17T06:50:00Z</dcterms:created>
  <dcterms:modified xsi:type="dcterms:W3CDTF">2022-05-20T06:26:00Z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0x0101008F2D49F4EEBC4D41BC96A7AC3B07B4E7</vt:lpwstr>
  </property>
</Properties>
</file>